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GridTable1Light-Accent5"/>
        <w:tblW w:w="5200" w:type="pct"/>
        <w:tblInd w:w="-360" w:type="dxa"/>
        <w:tblLook w:val="0620" w:firstRow="1" w:lastRow="0" w:firstColumn="0" w:lastColumn="0" w:noHBand="1" w:noVBand="1"/>
        <w:tblDescription w:val="Layout table"/>
      </w:tblPr>
      <w:tblGrid>
        <w:gridCol w:w="7996"/>
        <w:gridCol w:w="212"/>
        <w:gridCol w:w="212"/>
        <w:gridCol w:w="940"/>
      </w:tblGrid>
      <w:tr w:rsidR="00A36F67" w:rsidRPr="003D0FBD" w14:paraId="12DEA4C4" w14:textId="77777777" w:rsidTr="00C84BD1">
        <w:trPr>
          <w:cnfStyle w:val="100000000000" w:firstRow="1" w:lastRow="0" w:firstColumn="0" w:lastColumn="0" w:oddVBand="0" w:evenVBand="0" w:oddHBand="0" w:evenHBand="0" w:firstRowFirstColumn="0" w:firstRowLastColumn="0" w:lastRowFirstColumn="0" w:lastRowLastColumn="0"/>
          <w:trHeight w:val="1296"/>
        </w:trPr>
        <w:tc>
          <w:tcPr>
            <w:tcW w:w="7996" w:type="dxa"/>
            <w:shd w:val="clear" w:color="auto" w:fill="EBEBEB" w:themeFill="background2"/>
            <w:tcMar>
              <w:left w:w="360" w:type="dxa"/>
            </w:tcMar>
            <w:vAlign w:val="center"/>
          </w:tcPr>
          <w:p w14:paraId="100761E6" w14:textId="45D38859" w:rsidR="00A36F67" w:rsidRPr="00D611FE" w:rsidRDefault="001D7FEA" w:rsidP="00D611FE">
            <w:pPr>
              <w:pStyle w:val="Title"/>
            </w:pPr>
            <w:r>
              <w:t>Robert and Kathleen Taylor</w:t>
            </w:r>
            <w:r w:rsidR="008837D7">
              <w:t xml:space="preserve">        </w:t>
            </w:r>
          </w:p>
          <w:p w14:paraId="06435E25" w14:textId="0AAD2B82" w:rsidR="00A36F67" w:rsidRPr="003D0FBD" w:rsidRDefault="001D7FEA" w:rsidP="00343FBB">
            <w:pPr>
              <w:pStyle w:val="SenderAddress"/>
            </w:pPr>
            <w:r>
              <w:t>128 Birch Point Road</w:t>
            </w:r>
          </w:p>
          <w:p w14:paraId="70715037" w14:textId="77777777" w:rsidR="00A36F67" w:rsidRDefault="001D7FEA" w:rsidP="00343FBB">
            <w:pPr>
              <w:pStyle w:val="SenderAddress"/>
              <w:rPr>
                <w:bCs w:val="0"/>
              </w:rPr>
            </w:pPr>
            <w:r>
              <w:t>Dedham, ME 04429</w:t>
            </w:r>
          </w:p>
          <w:p w14:paraId="617F5DA6" w14:textId="21187574" w:rsidR="001D7FEA" w:rsidRPr="003D0FBD" w:rsidRDefault="001D7FEA" w:rsidP="00343FBB">
            <w:pPr>
              <w:pStyle w:val="SenderAddress"/>
            </w:pPr>
            <w:r>
              <w:t>207-653-9131</w:t>
            </w:r>
          </w:p>
        </w:tc>
        <w:tc>
          <w:tcPr>
            <w:tcW w:w="212" w:type="dxa"/>
            <w:shd w:val="clear" w:color="auto" w:fill="17AE92" w:themeFill="accent1"/>
            <w:vAlign w:val="center"/>
          </w:tcPr>
          <w:p w14:paraId="6E388996" w14:textId="77777777" w:rsidR="00A36F67" w:rsidRPr="003D0FBD" w:rsidRDefault="00A36F67" w:rsidP="00F6207E"/>
        </w:tc>
        <w:tc>
          <w:tcPr>
            <w:tcW w:w="212" w:type="dxa"/>
            <w:shd w:val="clear" w:color="auto" w:fill="F7A23F" w:themeFill="accent2"/>
            <w:vAlign w:val="center"/>
          </w:tcPr>
          <w:p w14:paraId="0A0328FF" w14:textId="77777777" w:rsidR="00A36F67" w:rsidRPr="003D0FBD" w:rsidRDefault="00A36F67" w:rsidP="00F6207E"/>
        </w:tc>
        <w:tc>
          <w:tcPr>
            <w:tcW w:w="940" w:type="dxa"/>
            <w:shd w:val="clear" w:color="auto" w:fill="6F7E84" w:themeFill="accent3"/>
            <w:vAlign w:val="center"/>
          </w:tcPr>
          <w:p w14:paraId="36486886" w14:textId="77777777" w:rsidR="00A36F67" w:rsidRPr="003D0FBD" w:rsidRDefault="00A36F67" w:rsidP="00F6207E"/>
        </w:tc>
      </w:tr>
    </w:tbl>
    <w:p w14:paraId="02639CA4" w14:textId="6D71F944" w:rsidR="00156EF1" w:rsidRPr="003D0FBD" w:rsidRDefault="001D7FEA" w:rsidP="00F07379">
      <w:pPr>
        <w:pStyle w:val="Date"/>
      </w:pPr>
      <w:r>
        <w:t>April 9, 2024</w:t>
      </w:r>
    </w:p>
    <w:sdt>
      <w:sdtPr>
        <w:alias w:val="Enter Recipient Name:"/>
        <w:tag w:val="Enter Recipient Name:"/>
        <w:id w:val="1515885999"/>
        <w:placeholder>
          <w:docPart w:val="80FD726FD2324FC0B9EC5A602CCAA295"/>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427D0436" w14:textId="6FBB8E37" w:rsidR="00156EF1" w:rsidRPr="003D0FBD" w:rsidRDefault="001D7FEA" w:rsidP="00F07379">
          <w:pPr>
            <w:pStyle w:val="RecipientAddress"/>
          </w:pPr>
          <w:r>
            <w:t>Melanie Loyzim</w:t>
          </w:r>
        </w:p>
      </w:sdtContent>
    </w:sdt>
    <w:p w14:paraId="51177425" w14:textId="270C0666" w:rsidR="00156EF1" w:rsidRDefault="001D7FEA" w:rsidP="00F07379">
      <w:pPr>
        <w:pStyle w:val="RecipientAddress"/>
      </w:pPr>
      <w:r>
        <w:t>Commissioner</w:t>
      </w:r>
    </w:p>
    <w:p w14:paraId="40F33A9A" w14:textId="056EB5F4" w:rsidR="001D7FEA" w:rsidRPr="003D0FBD" w:rsidRDefault="001D7FEA" w:rsidP="00F07379">
      <w:pPr>
        <w:pStyle w:val="RecipientAddress"/>
      </w:pPr>
      <w:r>
        <w:t>State of Maine</w:t>
      </w:r>
    </w:p>
    <w:p w14:paraId="0BCF88D6" w14:textId="7094EB8F" w:rsidR="00156EF1" w:rsidRDefault="001D7FEA" w:rsidP="00F07379">
      <w:pPr>
        <w:pStyle w:val="RecipientAddress"/>
      </w:pPr>
      <w:r>
        <w:t>Department of Environmental Protection</w:t>
      </w:r>
    </w:p>
    <w:p w14:paraId="56710382" w14:textId="77777777" w:rsidR="001D7FEA" w:rsidRDefault="001D7FEA" w:rsidP="00F07379">
      <w:pPr>
        <w:pStyle w:val="RecipientAddress"/>
      </w:pPr>
    </w:p>
    <w:p w14:paraId="50D12926" w14:textId="7FD74246" w:rsidR="001D7FEA" w:rsidRDefault="001D7FEA" w:rsidP="00F07379">
      <w:pPr>
        <w:pStyle w:val="RecipientAddress"/>
      </w:pPr>
      <w:r>
        <w:t>RE:  Green Lake WQC</w:t>
      </w:r>
    </w:p>
    <w:p w14:paraId="7A8501C0" w14:textId="18C344E1" w:rsidR="001D7FEA" w:rsidRDefault="001D7FEA" w:rsidP="00F07379">
      <w:pPr>
        <w:pStyle w:val="RecipientAddress"/>
      </w:pPr>
      <w:r>
        <w:t xml:space="preserve">        DEP Application #L-020024-33-D-N</w:t>
      </w:r>
    </w:p>
    <w:p w14:paraId="38C7EB14" w14:textId="77EE2F4C" w:rsidR="001D7FEA" w:rsidRDefault="001D7FEA" w:rsidP="00F07379">
      <w:pPr>
        <w:pStyle w:val="RecipientAddress"/>
      </w:pPr>
      <w:r>
        <w:t xml:space="preserve">        Green Lake Hydroelectric Project</w:t>
      </w:r>
    </w:p>
    <w:p w14:paraId="22D7D91C" w14:textId="50515912" w:rsidR="001D7FEA" w:rsidRPr="003D0FBD" w:rsidRDefault="001D7FEA" w:rsidP="00F07379">
      <w:pPr>
        <w:pStyle w:val="RecipientAddress"/>
      </w:pPr>
      <w:r>
        <w:t xml:space="preserve">        (FERC Project No. 7189</w:t>
      </w:r>
    </w:p>
    <w:p w14:paraId="33C1219B" w14:textId="0EBEF70F" w:rsidR="00156EF1" w:rsidRPr="003D0FBD" w:rsidRDefault="00156EF1" w:rsidP="00156EF1">
      <w:pPr>
        <w:pStyle w:val="Salutation"/>
      </w:pPr>
      <w:r w:rsidRPr="003D0FBD">
        <w:t>Dear</w:t>
      </w:r>
      <w:r w:rsidR="00E156BA">
        <w:t xml:space="preserve"> </w:t>
      </w:r>
      <w:sdt>
        <w:sdtPr>
          <w:alias w:val="Enter Recipient Name:"/>
          <w:tag w:val="Enter Recipient Name:"/>
          <w:id w:val="534769426"/>
          <w:placeholder>
            <w:docPart w:val="585BF8EF0DAA4D4E80A940B0590B084F"/>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1D7FEA">
            <w:t>Melanie Loyzim</w:t>
          </w:r>
        </w:sdtContent>
      </w:sdt>
      <w:r w:rsidRPr="003D0FBD">
        <w:t>,</w:t>
      </w:r>
    </w:p>
    <w:p w14:paraId="2A3A4E44" w14:textId="187401B3" w:rsidR="00156EF1" w:rsidRDefault="001D7FEA" w:rsidP="001D7FEA">
      <w:r>
        <w:t xml:space="preserve">We are property owners and full-time residents of Green Lake. We strongly oppose the conditions included in the draft Water Quality Certificate circulated on </w:t>
      </w:r>
      <w:r w:rsidR="004553F6">
        <w:t>M</w:t>
      </w:r>
      <w:r>
        <w:t>arch 14, 2024, conditions 3F-H</w:t>
      </w:r>
      <w:r w:rsidR="004553F6">
        <w:t>,</w:t>
      </w:r>
      <w:r>
        <w:t xml:space="preserve"> that would require</w:t>
      </w:r>
      <w:r w:rsidR="004553F6">
        <w:t xml:space="preserve"> the construction of upstream fish passage facilities in the future based on activities at the Ellsworth Dam.</w:t>
      </w:r>
    </w:p>
    <w:p w14:paraId="6D095F58" w14:textId="36306D3E" w:rsidR="004553F6" w:rsidRDefault="004553F6" w:rsidP="001D7FEA">
      <w:r>
        <w:t>Green lake is a unique cold-water lake with a rare native population of Artic Char and Landlocked Salmon. The lake supports many other species including the endangered Loon. It would not be appropriate to order fish passage before determining whether fish passage makes sense for Green Lake. Upstream passage could introduce invasive species and upset the delicate ecosystem that currently supports life in the lake. In addition, we are concerned that these conditions could render hydroelectric generation and operation no longer economically viable.</w:t>
      </w:r>
    </w:p>
    <w:p w14:paraId="5705B81C" w14:textId="59312FF1" w:rsidR="004553F6" w:rsidRDefault="004553F6" w:rsidP="001D7FEA">
      <w:r>
        <w:t xml:space="preserve">The Green Lake Water Power (GLWP) has been a good neighbor and excellent steward of the resource. We strongly believe that GLWP should continue to operate </w:t>
      </w:r>
      <w:proofErr w:type="gramStart"/>
      <w:r>
        <w:t>it’s</w:t>
      </w:r>
      <w:proofErr w:type="gramEnd"/>
      <w:r>
        <w:t xml:space="preserve"> project in order to generate</w:t>
      </w:r>
      <w:r w:rsidR="004D7019">
        <w:t xml:space="preserve"> clean hydroelectric energy, an important renewable </w:t>
      </w:r>
      <w:proofErr w:type="gramStart"/>
      <w:r w:rsidR="004D7019">
        <w:t>resource</w:t>
      </w:r>
      <w:proofErr w:type="gramEnd"/>
      <w:r w:rsidR="004D7019">
        <w:t xml:space="preserve"> in addition to </w:t>
      </w:r>
      <w:r w:rsidR="004D7019">
        <w:lastRenderedPageBreak/>
        <w:t>maintaining healthy water levels in the lake. This management provides many significant recreational and aesthetic benefits that are enjoyed presently. Thank you for your consideration.</w:t>
      </w:r>
    </w:p>
    <w:p w14:paraId="2B7B51FF" w14:textId="77777777" w:rsidR="004D7019" w:rsidRDefault="004D7019" w:rsidP="001D7FEA"/>
    <w:p w14:paraId="2F0D3E99" w14:textId="4922F359" w:rsidR="004D7019" w:rsidRPr="003D0FBD" w:rsidRDefault="004D7019" w:rsidP="001D7FEA">
      <w:r>
        <w:t>Sincerely, Robert and Kathleen Taylor</w:t>
      </w:r>
    </w:p>
    <w:p w14:paraId="428D6F5A" w14:textId="76303A81" w:rsidR="00D611FE" w:rsidRDefault="00D611FE" w:rsidP="00D611FE">
      <w:pPr>
        <w:pStyle w:val="Signature"/>
      </w:pPr>
    </w:p>
    <w:sectPr w:rsidR="00D611FE" w:rsidSect="001D0AB2">
      <w:footerReference w:type="default" r:id="rId10"/>
      <w:footerReference w:type="first" r:id="rId11"/>
      <w:pgSz w:w="12240" w:h="15840" w:code="1"/>
      <w:pgMar w:top="1008" w:right="1440" w:bottom="2880" w:left="180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C60209" w14:textId="77777777" w:rsidR="001D0AB2" w:rsidRDefault="001D0AB2">
      <w:pPr>
        <w:spacing w:after="0" w:line="240" w:lineRule="auto"/>
      </w:pPr>
      <w:r>
        <w:separator/>
      </w:r>
    </w:p>
  </w:endnote>
  <w:endnote w:type="continuationSeparator" w:id="0">
    <w:p w14:paraId="6DC3B622" w14:textId="77777777" w:rsidR="001D0AB2" w:rsidRDefault="001D0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dTable1Light-Accent6"/>
      <w:tblW w:w="5200" w:type="pct"/>
      <w:tblLook w:val="04A0" w:firstRow="1" w:lastRow="0" w:firstColumn="1" w:lastColumn="0" w:noHBand="0" w:noVBand="1"/>
      <w:tblDescription w:val="Footer layout table"/>
    </w:tblPr>
    <w:tblGrid>
      <w:gridCol w:w="360"/>
      <w:gridCol w:w="7543"/>
      <w:gridCol w:w="222"/>
      <w:gridCol w:w="222"/>
      <w:gridCol w:w="1003"/>
    </w:tblGrid>
    <w:tr w:rsidR="00CB2712" w14:paraId="0B8B873B" w14:textId="77777777" w:rsidTr="00C84BD1">
      <w:trPr>
        <w:cnfStyle w:val="100000000000" w:firstRow="1" w:lastRow="0" w:firstColumn="0" w:lastColumn="0" w:oddVBand="0" w:evenVBand="0" w:oddHBand="0"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361" w:type="dxa"/>
        </w:tcPr>
        <w:p w14:paraId="093A1B11" w14:textId="77777777" w:rsidR="00CB2712" w:rsidRDefault="00CB2712" w:rsidP="00CB2712"/>
      </w:tc>
      <w:tc>
        <w:tcPr>
          <w:tcW w:w="7595" w:type="dxa"/>
        </w:tcPr>
        <w:p w14:paraId="152D2090" w14:textId="77777777" w:rsidR="00CB2712" w:rsidRDefault="00AE267E" w:rsidP="00CB2712">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E12DAB">
            <w:rPr>
              <w:noProof/>
            </w:rPr>
            <w:t>2</w:t>
          </w:r>
          <w:r>
            <w:rPr>
              <w:noProof/>
            </w:rPr>
            <w:fldChar w:fldCharType="end"/>
          </w:r>
        </w:p>
      </w:tc>
      <w:tc>
        <w:tcPr>
          <w:tcW w:w="202" w:type="dxa"/>
        </w:tcPr>
        <w:p w14:paraId="7F46EF6D" w14:textId="77777777" w:rsidR="00CB2712" w:rsidRDefault="00CB2712" w:rsidP="00CB2712">
          <w:pPr>
            <w:cnfStyle w:val="100000000000" w:firstRow="1" w:lastRow="0" w:firstColumn="0" w:lastColumn="0" w:oddVBand="0" w:evenVBand="0" w:oddHBand="0" w:evenHBand="0" w:firstRowFirstColumn="0" w:firstRowLastColumn="0" w:lastRowFirstColumn="0" w:lastRowLastColumn="0"/>
          </w:pPr>
        </w:p>
      </w:tc>
      <w:tc>
        <w:tcPr>
          <w:tcW w:w="202" w:type="dxa"/>
        </w:tcPr>
        <w:p w14:paraId="5F5C34DD" w14:textId="77777777" w:rsidR="00CB2712" w:rsidRDefault="00CB2712" w:rsidP="00CB2712">
          <w:pPr>
            <w:cnfStyle w:val="100000000000" w:firstRow="1" w:lastRow="0" w:firstColumn="0" w:lastColumn="0" w:oddVBand="0" w:evenVBand="0" w:oddHBand="0" w:evenHBand="0" w:firstRowFirstColumn="0" w:firstRowLastColumn="0" w:lastRowFirstColumn="0" w:lastRowLastColumn="0"/>
          </w:pPr>
        </w:p>
      </w:tc>
      <w:tc>
        <w:tcPr>
          <w:tcW w:w="1009" w:type="dxa"/>
        </w:tcPr>
        <w:p w14:paraId="6F64DD52" w14:textId="77777777" w:rsidR="00CB2712" w:rsidRDefault="00CB2712" w:rsidP="00CB2712">
          <w:pPr>
            <w:cnfStyle w:val="100000000000" w:firstRow="1" w:lastRow="0" w:firstColumn="0" w:lastColumn="0" w:oddVBand="0" w:evenVBand="0" w:oddHBand="0" w:evenHBand="0" w:firstRowFirstColumn="0" w:firstRowLastColumn="0" w:lastRowFirstColumn="0" w:lastRowLastColumn="0"/>
          </w:pPr>
        </w:p>
      </w:tc>
    </w:tr>
  </w:tbl>
  <w:p w14:paraId="02CFA067" w14:textId="77777777" w:rsidR="00CB2712" w:rsidRDefault="00CB2712" w:rsidP="00CB2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dTable1Light-Accent5"/>
      <w:tblW w:w="5200" w:type="pct"/>
      <w:tblInd w:w="-360" w:type="dxa"/>
      <w:tblLayout w:type="fixed"/>
      <w:tblLook w:val="04A0" w:firstRow="1" w:lastRow="0" w:firstColumn="1" w:lastColumn="0" w:noHBand="0" w:noVBand="1"/>
      <w:tblDescription w:val="Footer layout table"/>
    </w:tblPr>
    <w:tblGrid>
      <w:gridCol w:w="359"/>
      <w:gridCol w:w="7634"/>
      <w:gridCol w:w="187"/>
      <w:gridCol w:w="187"/>
      <w:gridCol w:w="993"/>
    </w:tblGrid>
    <w:tr w:rsidR="006515E8" w14:paraId="5144814E" w14:textId="77777777" w:rsidTr="00C84BD1">
      <w:trPr>
        <w:cnfStyle w:val="100000000000" w:firstRow="1" w:lastRow="0" w:firstColumn="0" w:lastColumn="0" w:oddVBand="0" w:evenVBand="0" w:oddHBand="0"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360" w:type="dxa"/>
          <w:shd w:val="clear" w:color="auto" w:fill="EBEBEB" w:themeFill="background2"/>
        </w:tcPr>
        <w:p w14:paraId="00D72E84" w14:textId="77777777" w:rsidR="006515E8" w:rsidRDefault="006515E8" w:rsidP="006515E8"/>
      </w:tc>
      <w:tc>
        <w:tcPr>
          <w:tcW w:w="7646" w:type="dxa"/>
          <w:shd w:val="clear" w:color="auto" w:fill="EBEBEB" w:themeFill="background2"/>
        </w:tcPr>
        <w:p w14:paraId="5A20248A" w14:textId="77777777" w:rsidR="006515E8" w:rsidRDefault="006515E8" w:rsidP="006515E8">
          <w:pPr>
            <w:cnfStyle w:val="100000000000" w:firstRow="1" w:lastRow="0" w:firstColumn="0" w:lastColumn="0" w:oddVBand="0" w:evenVBand="0" w:oddHBand="0" w:evenHBand="0" w:firstRowFirstColumn="0" w:firstRowLastColumn="0" w:lastRowFirstColumn="0" w:lastRowLastColumn="0"/>
          </w:pPr>
        </w:p>
      </w:tc>
      <w:tc>
        <w:tcPr>
          <w:tcW w:w="187" w:type="dxa"/>
          <w:shd w:val="clear" w:color="auto" w:fill="17AE92" w:themeFill="accent1"/>
        </w:tcPr>
        <w:p w14:paraId="1E26B0E1" w14:textId="77777777" w:rsidR="006515E8" w:rsidRDefault="006515E8" w:rsidP="006515E8">
          <w:pPr>
            <w:cnfStyle w:val="100000000000" w:firstRow="1" w:lastRow="0" w:firstColumn="0" w:lastColumn="0" w:oddVBand="0" w:evenVBand="0" w:oddHBand="0" w:evenHBand="0" w:firstRowFirstColumn="0" w:firstRowLastColumn="0" w:lastRowFirstColumn="0" w:lastRowLastColumn="0"/>
          </w:pPr>
        </w:p>
      </w:tc>
      <w:tc>
        <w:tcPr>
          <w:tcW w:w="187" w:type="dxa"/>
          <w:shd w:val="clear" w:color="auto" w:fill="F7A23F" w:themeFill="accent2"/>
        </w:tcPr>
        <w:p w14:paraId="4D5C7883" w14:textId="77777777" w:rsidR="006515E8" w:rsidRDefault="006515E8" w:rsidP="006515E8">
          <w:pPr>
            <w:cnfStyle w:val="100000000000" w:firstRow="1" w:lastRow="0" w:firstColumn="0" w:lastColumn="0" w:oddVBand="0" w:evenVBand="0" w:oddHBand="0" w:evenHBand="0" w:firstRowFirstColumn="0" w:firstRowLastColumn="0" w:lastRowFirstColumn="0" w:lastRowLastColumn="0"/>
          </w:pPr>
        </w:p>
      </w:tc>
      <w:tc>
        <w:tcPr>
          <w:tcW w:w="994" w:type="dxa"/>
          <w:shd w:val="clear" w:color="auto" w:fill="6F7E84" w:themeFill="accent3"/>
        </w:tcPr>
        <w:p w14:paraId="6F880C15" w14:textId="77777777" w:rsidR="006515E8" w:rsidRDefault="006515E8" w:rsidP="006515E8">
          <w:pPr>
            <w:cnfStyle w:val="100000000000" w:firstRow="1" w:lastRow="0" w:firstColumn="0" w:lastColumn="0" w:oddVBand="0" w:evenVBand="0" w:oddHBand="0" w:evenHBand="0" w:firstRowFirstColumn="0" w:firstRowLastColumn="0" w:lastRowFirstColumn="0" w:lastRowLastColumn="0"/>
          </w:pPr>
        </w:p>
      </w:tc>
    </w:tr>
  </w:tbl>
  <w:p w14:paraId="4C217AF5" w14:textId="77777777" w:rsidR="00D25C8E" w:rsidRDefault="00D25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00DD8B" w14:textId="77777777" w:rsidR="001D0AB2" w:rsidRDefault="001D0AB2">
      <w:pPr>
        <w:spacing w:after="0" w:line="240" w:lineRule="auto"/>
      </w:pPr>
      <w:r>
        <w:separator/>
      </w:r>
    </w:p>
  </w:footnote>
  <w:footnote w:type="continuationSeparator" w:id="0">
    <w:p w14:paraId="284D075D" w14:textId="77777777" w:rsidR="001D0AB2" w:rsidRDefault="001D0A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8F0EB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12FA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2AC7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D8A5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34E7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7240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C99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7EE6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B868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num w:numId="1" w16cid:durableId="612052393">
    <w:abstractNumId w:val="9"/>
  </w:num>
  <w:num w:numId="2" w16cid:durableId="487475891">
    <w:abstractNumId w:val="7"/>
  </w:num>
  <w:num w:numId="3" w16cid:durableId="1588880228">
    <w:abstractNumId w:val="6"/>
  </w:num>
  <w:num w:numId="4" w16cid:durableId="327635831">
    <w:abstractNumId w:val="5"/>
  </w:num>
  <w:num w:numId="5" w16cid:durableId="539056008">
    <w:abstractNumId w:val="4"/>
  </w:num>
  <w:num w:numId="6" w16cid:durableId="1768303703">
    <w:abstractNumId w:val="8"/>
  </w:num>
  <w:num w:numId="7" w16cid:durableId="449977336">
    <w:abstractNumId w:val="3"/>
  </w:num>
  <w:num w:numId="8" w16cid:durableId="1702777358">
    <w:abstractNumId w:val="2"/>
  </w:num>
  <w:num w:numId="9" w16cid:durableId="410977872">
    <w:abstractNumId w:val="1"/>
  </w:num>
  <w:num w:numId="10" w16cid:durableId="924655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FEA"/>
    <w:rsid w:val="00000A9D"/>
    <w:rsid w:val="00054686"/>
    <w:rsid w:val="00156EF1"/>
    <w:rsid w:val="001D0AB2"/>
    <w:rsid w:val="001D7FEA"/>
    <w:rsid w:val="002229ED"/>
    <w:rsid w:val="002C2563"/>
    <w:rsid w:val="00343FBB"/>
    <w:rsid w:val="0037096C"/>
    <w:rsid w:val="003D0FBD"/>
    <w:rsid w:val="00401E15"/>
    <w:rsid w:val="004553F6"/>
    <w:rsid w:val="00480808"/>
    <w:rsid w:val="004A1B29"/>
    <w:rsid w:val="004B5284"/>
    <w:rsid w:val="004D7019"/>
    <w:rsid w:val="00565E2F"/>
    <w:rsid w:val="005E5E2B"/>
    <w:rsid w:val="006515E8"/>
    <w:rsid w:val="006F1118"/>
    <w:rsid w:val="00707279"/>
    <w:rsid w:val="00741FDE"/>
    <w:rsid w:val="007F5141"/>
    <w:rsid w:val="008347EF"/>
    <w:rsid w:val="008837D7"/>
    <w:rsid w:val="00946252"/>
    <w:rsid w:val="00981067"/>
    <w:rsid w:val="0098300D"/>
    <w:rsid w:val="009B33F9"/>
    <w:rsid w:val="009E37DE"/>
    <w:rsid w:val="009F0B81"/>
    <w:rsid w:val="00A36F67"/>
    <w:rsid w:val="00AB1341"/>
    <w:rsid w:val="00AE267E"/>
    <w:rsid w:val="00B8163C"/>
    <w:rsid w:val="00B9569D"/>
    <w:rsid w:val="00BF473C"/>
    <w:rsid w:val="00C62B67"/>
    <w:rsid w:val="00C84BD1"/>
    <w:rsid w:val="00CB2712"/>
    <w:rsid w:val="00CD5E29"/>
    <w:rsid w:val="00D25C8E"/>
    <w:rsid w:val="00D35E92"/>
    <w:rsid w:val="00D4190C"/>
    <w:rsid w:val="00D611FE"/>
    <w:rsid w:val="00D66811"/>
    <w:rsid w:val="00D906CA"/>
    <w:rsid w:val="00E12DAB"/>
    <w:rsid w:val="00E156BA"/>
    <w:rsid w:val="00EB1088"/>
    <w:rsid w:val="00EE4599"/>
    <w:rsid w:val="00F07379"/>
    <w:rsid w:val="00F30102"/>
    <w:rsid w:val="00F353FD"/>
    <w:rsid w:val="00F43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ABEDA"/>
  <w15:chartTrackingRefBased/>
  <w15:docId w15:val="{988B69B8-1923-4859-AB15-990AD714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4"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118"/>
  </w:style>
  <w:style w:type="paragraph" w:styleId="Heading1">
    <w:name w:val="heading 1"/>
    <w:basedOn w:val="Normal"/>
    <w:next w:val="Normal"/>
    <w:link w:val="Heading1Char"/>
    <w:uiPriority w:val="7"/>
    <w:qFormat/>
    <w:rsid w:val="00BF473C"/>
    <w:pPr>
      <w:keepNext/>
      <w:keepLines/>
      <w:spacing w:before="240" w:after="0"/>
      <w:outlineLvl w:val="0"/>
    </w:pPr>
    <w:rPr>
      <w:rFonts w:asciiTheme="majorHAnsi" w:eastAsiaTheme="majorEastAsia" w:hAnsiTheme="majorHAnsi" w:cstheme="majorBidi"/>
      <w:color w:val="0B5748" w:themeColor="accent1" w:themeShade="80"/>
      <w:sz w:val="32"/>
      <w:szCs w:val="32"/>
    </w:rPr>
  </w:style>
  <w:style w:type="paragraph" w:styleId="Heading2">
    <w:name w:val="heading 2"/>
    <w:basedOn w:val="Normal"/>
    <w:next w:val="Normal"/>
    <w:link w:val="Heading2Char"/>
    <w:uiPriority w:val="8"/>
    <w:semiHidden/>
    <w:unhideWhenUsed/>
    <w:qFormat/>
    <w:rsid w:val="00BF473C"/>
    <w:pPr>
      <w:keepNext/>
      <w:keepLines/>
      <w:spacing w:before="40" w:after="0"/>
      <w:outlineLvl w:val="1"/>
    </w:pPr>
    <w:rPr>
      <w:rFonts w:asciiTheme="majorHAnsi" w:eastAsiaTheme="majorEastAsia" w:hAnsiTheme="majorHAnsi" w:cstheme="majorBidi"/>
      <w:color w:val="0B5748" w:themeColor="accent1" w:themeShade="80"/>
      <w:sz w:val="26"/>
      <w:szCs w:val="26"/>
    </w:rPr>
  </w:style>
  <w:style w:type="paragraph" w:styleId="Heading3">
    <w:name w:val="heading 3"/>
    <w:basedOn w:val="Normal"/>
    <w:next w:val="Normal"/>
    <w:link w:val="Heading3Char"/>
    <w:uiPriority w:val="9"/>
    <w:semiHidden/>
    <w:unhideWhenUsed/>
    <w:qFormat/>
    <w:rsid w:val="002C2563"/>
    <w:pPr>
      <w:keepNext/>
      <w:keepLines/>
      <w:spacing w:before="40" w:after="0"/>
      <w:outlineLvl w:val="2"/>
    </w:pPr>
    <w:rPr>
      <w:rFonts w:asciiTheme="majorHAnsi" w:eastAsiaTheme="majorEastAsia" w:hAnsiTheme="majorHAnsi" w:cstheme="majorBidi"/>
      <w:color w:val="0B5648" w:themeColor="accent1" w:themeShade="7F"/>
      <w:sz w:val="24"/>
      <w:szCs w:val="24"/>
    </w:rPr>
  </w:style>
  <w:style w:type="paragraph" w:styleId="Heading4">
    <w:name w:val="heading 4"/>
    <w:basedOn w:val="Normal"/>
    <w:next w:val="Normal"/>
    <w:link w:val="Heading4Char"/>
    <w:uiPriority w:val="9"/>
    <w:semiHidden/>
    <w:unhideWhenUsed/>
    <w:qFormat/>
    <w:rsid w:val="002C2563"/>
    <w:pPr>
      <w:keepNext/>
      <w:keepLines/>
      <w:spacing w:before="40" w:after="0"/>
      <w:outlineLvl w:val="3"/>
    </w:pPr>
    <w:rPr>
      <w:rFonts w:asciiTheme="majorHAnsi" w:eastAsiaTheme="majorEastAsia" w:hAnsiTheme="majorHAnsi" w:cstheme="majorBidi"/>
      <w:i/>
      <w:iCs/>
      <w:color w:val="11826C" w:themeColor="accent1" w:themeShade="BF"/>
    </w:rPr>
  </w:style>
  <w:style w:type="paragraph" w:styleId="Heading5">
    <w:name w:val="heading 5"/>
    <w:basedOn w:val="Normal"/>
    <w:next w:val="Normal"/>
    <w:link w:val="Heading5Char"/>
    <w:uiPriority w:val="9"/>
    <w:semiHidden/>
    <w:unhideWhenUsed/>
    <w:qFormat/>
    <w:rsid w:val="002C2563"/>
    <w:pPr>
      <w:keepNext/>
      <w:keepLines/>
      <w:spacing w:before="40" w:after="0"/>
      <w:outlineLvl w:val="4"/>
    </w:pPr>
    <w:rPr>
      <w:rFonts w:asciiTheme="majorHAnsi" w:eastAsiaTheme="majorEastAsia" w:hAnsiTheme="majorHAnsi" w:cstheme="majorBidi"/>
      <w:color w:val="11826C" w:themeColor="accent1" w:themeShade="BF"/>
    </w:rPr>
  </w:style>
  <w:style w:type="paragraph" w:styleId="Heading6">
    <w:name w:val="heading 6"/>
    <w:basedOn w:val="Normal"/>
    <w:next w:val="Normal"/>
    <w:link w:val="Heading6Char"/>
    <w:uiPriority w:val="9"/>
    <w:semiHidden/>
    <w:unhideWhenUsed/>
    <w:qFormat/>
    <w:rsid w:val="002C2563"/>
    <w:pPr>
      <w:keepNext/>
      <w:keepLines/>
      <w:spacing w:before="40" w:after="0"/>
      <w:outlineLvl w:val="5"/>
    </w:pPr>
    <w:rPr>
      <w:rFonts w:asciiTheme="majorHAnsi" w:eastAsiaTheme="majorEastAsia" w:hAnsiTheme="majorHAnsi" w:cstheme="majorBidi"/>
      <w:color w:val="0B5648" w:themeColor="accent1" w:themeShade="7F"/>
    </w:rPr>
  </w:style>
  <w:style w:type="paragraph" w:styleId="Heading7">
    <w:name w:val="heading 7"/>
    <w:basedOn w:val="Normal"/>
    <w:next w:val="Normal"/>
    <w:link w:val="Heading7Char"/>
    <w:uiPriority w:val="9"/>
    <w:semiHidden/>
    <w:unhideWhenUsed/>
    <w:qFormat/>
    <w:rsid w:val="002C2563"/>
    <w:pPr>
      <w:keepNext/>
      <w:keepLines/>
      <w:spacing w:before="40" w:after="0"/>
      <w:outlineLvl w:val="6"/>
    </w:pPr>
    <w:rPr>
      <w:rFonts w:asciiTheme="majorHAnsi" w:eastAsiaTheme="majorEastAsia" w:hAnsiTheme="majorHAnsi" w:cstheme="majorBidi"/>
      <w:i/>
      <w:iCs/>
      <w:color w:val="0B5648" w:themeColor="accent1" w:themeShade="7F"/>
    </w:rPr>
  </w:style>
  <w:style w:type="paragraph" w:styleId="Heading8">
    <w:name w:val="heading 8"/>
    <w:basedOn w:val="Normal"/>
    <w:next w:val="Normal"/>
    <w:link w:val="Heading8Char"/>
    <w:uiPriority w:val="9"/>
    <w:semiHidden/>
    <w:unhideWhenUsed/>
    <w:qFormat/>
    <w:rsid w:val="002C256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C256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8"/>
    <w:unhideWhenUsed/>
    <w:pPr>
      <w:spacing w:after="0" w:line="240" w:lineRule="auto"/>
    </w:pPr>
  </w:style>
  <w:style w:type="character" w:customStyle="1" w:styleId="FooterChar">
    <w:name w:val="Footer Char"/>
    <w:basedOn w:val="DefaultParagraphFont"/>
    <w:link w:val="Footer"/>
    <w:uiPriority w:val="18"/>
    <w:rsid w:val="00C62B67"/>
  </w:style>
  <w:style w:type="character" w:styleId="PlaceholderText">
    <w:name w:val="Placeholder Text"/>
    <w:basedOn w:val="DefaultParagraphFont"/>
    <w:uiPriority w:val="99"/>
    <w:semiHidden/>
    <w:rsid w:val="00CD5E29"/>
    <w:rPr>
      <w:color w:val="3A3A3A" w:themeColor="background2" w:themeShade="40"/>
    </w:rPr>
  </w:style>
  <w:style w:type="paragraph" w:styleId="Header">
    <w:name w:val="header"/>
    <w:basedOn w:val="Normal"/>
    <w:link w:val="HeaderChar"/>
    <w:uiPriority w:val="19"/>
    <w:unhideWhenUsed/>
    <w:rsid w:val="00EE4599"/>
    <w:pPr>
      <w:spacing w:after="0" w:line="240" w:lineRule="auto"/>
    </w:pPr>
  </w:style>
  <w:style w:type="character" w:customStyle="1" w:styleId="HeaderChar">
    <w:name w:val="Header Char"/>
    <w:basedOn w:val="DefaultParagraphFont"/>
    <w:link w:val="Header"/>
    <w:uiPriority w:val="19"/>
    <w:rsid w:val="00EE4599"/>
  </w:style>
  <w:style w:type="paragraph" w:customStyle="1" w:styleId="SenderAddress">
    <w:name w:val="Sender Address"/>
    <w:basedOn w:val="Normal"/>
    <w:uiPriority w:val="1"/>
    <w:qFormat/>
    <w:rsid w:val="00343FBB"/>
    <w:pPr>
      <w:spacing w:after="0" w:line="264" w:lineRule="auto"/>
    </w:pPr>
  </w:style>
  <w:style w:type="paragraph" w:styleId="Date">
    <w:name w:val="Date"/>
    <w:basedOn w:val="Normal"/>
    <w:next w:val="Normal"/>
    <w:link w:val="DateChar"/>
    <w:uiPriority w:val="2"/>
    <w:unhideWhenUsed/>
    <w:rsid w:val="00D25C8E"/>
    <w:pPr>
      <w:spacing w:before="1000" w:after="400"/>
    </w:pPr>
  </w:style>
  <w:style w:type="character" w:customStyle="1" w:styleId="DateChar">
    <w:name w:val="Date Char"/>
    <w:basedOn w:val="DefaultParagraphFont"/>
    <w:link w:val="Date"/>
    <w:uiPriority w:val="2"/>
    <w:rsid w:val="00D25C8E"/>
  </w:style>
  <w:style w:type="paragraph" w:customStyle="1" w:styleId="RecipientAddress">
    <w:name w:val="Recipient Address"/>
    <w:basedOn w:val="Normal"/>
    <w:uiPriority w:val="3"/>
    <w:qFormat/>
    <w:rsid w:val="003D0FBD"/>
    <w:pPr>
      <w:spacing w:after="480"/>
      <w:contextualSpacing/>
    </w:pPr>
  </w:style>
  <w:style w:type="paragraph" w:styleId="Closing">
    <w:name w:val="Closing"/>
    <w:basedOn w:val="Normal"/>
    <w:next w:val="Signature"/>
    <w:link w:val="ClosingChar"/>
    <w:uiPriority w:val="5"/>
    <w:unhideWhenUsed/>
    <w:qFormat/>
    <w:pPr>
      <w:spacing w:before="600" w:after="800"/>
    </w:pPr>
  </w:style>
  <w:style w:type="character" w:customStyle="1" w:styleId="ClosingChar">
    <w:name w:val="Closing Char"/>
    <w:basedOn w:val="DefaultParagraphFont"/>
    <w:link w:val="Closing"/>
    <w:uiPriority w:val="5"/>
    <w:rsid w:val="00343FBB"/>
  </w:style>
  <w:style w:type="paragraph" w:styleId="Signature">
    <w:name w:val="Signature"/>
    <w:basedOn w:val="Normal"/>
    <w:next w:val="Normal"/>
    <w:link w:val="SignatureChar"/>
    <w:uiPriority w:val="6"/>
    <w:unhideWhenUsed/>
    <w:qFormat/>
    <w:pPr>
      <w:spacing w:after="600"/>
    </w:pPr>
  </w:style>
  <w:style w:type="character" w:customStyle="1" w:styleId="SignatureChar">
    <w:name w:val="Signature Char"/>
    <w:basedOn w:val="DefaultParagraphFont"/>
    <w:link w:val="Signature"/>
    <w:uiPriority w:val="6"/>
    <w:rsid w:val="00343FBB"/>
  </w:style>
  <w:style w:type="paragraph" w:styleId="BalloonText">
    <w:name w:val="Balloon Text"/>
    <w:basedOn w:val="Normal"/>
    <w:link w:val="BalloonTextChar"/>
    <w:uiPriority w:val="99"/>
    <w:semiHidden/>
    <w:unhideWhenUsed/>
    <w:rsid w:val="002C256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C2563"/>
    <w:rPr>
      <w:rFonts w:ascii="Segoe UI" w:hAnsi="Segoe UI" w:cs="Segoe UI"/>
      <w:szCs w:val="18"/>
    </w:rPr>
  </w:style>
  <w:style w:type="paragraph" w:styleId="Bibliography">
    <w:name w:val="Bibliography"/>
    <w:basedOn w:val="Normal"/>
    <w:next w:val="Normal"/>
    <w:uiPriority w:val="37"/>
    <w:semiHidden/>
    <w:unhideWhenUsed/>
    <w:rsid w:val="002C2563"/>
  </w:style>
  <w:style w:type="paragraph" w:styleId="BlockText">
    <w:name w:val="Block Text"/>
    <w:basedOn w:val="Normal"/>
    <w:uiPriority w:val="99"/>
    <w:semiHidden/>
    <w:unhideWhenUsed/>
    <w:rsid w:val="00CD5E29"/>
    <w:pPr>
      <w:pBdr>
        <w:top w:val="single" w:sz="2" w:space="10" w:color="17AE92" w:themeColor="accent1" w:frame="1"/>
        <w:left w:val="single" w:sz="2" w:space="10" w:color="17AE92" w:themeColor="accent1" w:frame="1"/>
        <w:bottom w:val="single" w:sz="2" w:space="10" w:color="17AE92" w:themeColor="accent1" w:frame="1"/>
        <w:right w:val="single" w:sz="2" w:space="10" w:color="17AE92" w:themeColor="accent1" w:frame="1"/>
      </w:pBdr>
      <w:ind w:left="1152" w:right="1152"/>
    </w:pPr>
    <w:rPr>
      <w:rFonts w:eastAsiaTheme="minorEastAsia"/>
      <w:i/>
      <w:iCs/>
      <w:color w:val="11826C" w:themeColor="accent1" w:themeShade="BF"/>
    </w:rPr>
  </w:style>
  <w:style w:type="paragraph" w:styleId="BodyText">
    <w:name w:val="Body Text"/>
    <w:basedOn w:val="Normal"/>
    <w:link w:val="BodyTextChar"/>
    <w:uiPriority w:val="99"/>
    <w:semiHidden/>
    <w:unhideWhenUsed/>
    <w:rsid w:val="002C2563"/>
    <w:pPr>
      <w:spacing w:after="120"/>
    </w:pPr>
  </w:style>
  <w:style w:type="character" w:customStyle="1" w:styleId="BodyTextChar">
    <w:name w:val="Body Text Char"/>
    <w:basedOn w:val="DefaultParagraphFont"/>
    <w:link w:val="BodyText"/>
    <w:uiPriority w:val="99"/>
    <w:semiHidden/>
    <w:rsid w:val="002C2563"/>
  </w:style>
  <w:style w:type="paragraph" w:styleId="BodyText2">
    <w:name w:val="Body Text 2"/>
    <w:basedOn w:val="Normal"/>
    <w:link w:val="BodyText2Char"/>
    <w:uiPriority w:val="99"/>
    <w:semiHidden/>
    <w:unhideWhenUsed/>
    <w:rsid w:val="002C2563"/>
    <w:pPr>
      <w:spacing w:after="120" w:line="480" w:lineRule="auto"/>
    </w:pPr>
  </w:style>
  <w:style w:type="character" w:customStyle="1" w:styleId="BodyText2Char">
    <w:name w:val="Body Text 2 Char"/>
    <w:basedOn w:val="DefaultParagraphFont"/>
    <w:link w:val="BodyText2"/>
    <w:uiPriority w:val="99"/>
    <w:semiHidden/>
    <w:rsid w:val="002C2563"/>
  </w:style>
  <w:style w:type="paragraph" w:styleId="BodyText3">
    <w:name w:val="Body Text 3"/>
    <w:basedOn w:val="Normal"/>
    <w:link w:val="BodyText3Char"/>
    <w:uiPriority w:val="99"/>
    <w:semiHidden/>
    <w:unhideWhenUsed/>
    <w:rsid w:val="002C2563"/>
    <w:pPr>
      <w:spacing w:after="120"/>
    </w:pPr>
    <w:rPr>
      <w:szCs w:val="16"/>
    </w:rPr>
  </w:style>
  <w:style w:type="character" w:customStyle="1" w:styleId="BodyText3Char">
    <w:name w:val="Body Text 3 Char"/>
    <w:basedOn w:val="DefaultParagraphFont"/>
    <w:link w:val="BodyText3"/>
    <w:uiPriority w:val="99"/>
    <w:semiHidden/>
    <w:rsid w:val="002C2563"/>
    <w:rPr>
      <w:szCs w:val="16"/>
    </w:rPr>
  </w:style>
  <w:style w:type="paragraph" w:styleId="BodyTextFirstIndent">
    <w:name w:val="Body Text First Indent"/>
    <w:basedOn w:val="BodyText"/>
    <w:link w:val="BodyTextFirstIndentChar"/>
    <w:uiPriority w:val="99"/>
    <w:semiHidden/>
    <w:unhideWhenUsed/>
    <w:rsid w:val="002C2563"/>
    <w:pPr>
      <w:spacing w:after="200"/>
      <w:ind w:firstLine="360"/>
    </w:pPr>
  </w:style>
  <w:style w:type="character" w:customStyle="1" w:styleId="BodyTextFirstIndentChar">
    <w:name w:val="Body Text First Indent Char"/>
    <w:basedOn w:val="BodyTextChar"/>
    <w:link w:val="BodyTextFirstIndent"/>
    <w:uiPriority w:val="99"/>
    <w:semiHidden/>
    <w:rsid w:val="002C2563"/>
  </w:style>
  <w:style w:type="paragraph" w:styleId="BodyTextIndent">
    <w:name w:val="Body Text Indent"/>
    <w:basedOn w:val="Normal"/>
    <w:link w:val="BodyTextIndentChar"/>
    <w:uiPriority w:val="99"/>
    <w:semiHidden/>
    <w:unhideWhenUsed/>
    <w:rsid w:val="002C2563"/>
    <w:pPr>
      <w:spacing w:after="120"/>
      <w:ind w:left="360"/>
    </w:pPr>
  </w:style>
  <w:style w:type="character" w:customStyle="1" w:styleId="BodyTextIndentChar">
    <w:name w:val="Body Text Indent Char"/>
    <w:basedOn w:val="DefaultParagraphFont"/>
    <w:link w:val="BodyTextIndent"/>
    <w:uiPriority w:val="99"/>
    <w:semiHidden/>
    <w:rsid w:val="002C2563"/>
  </w:style>
  <w:style w:type="paragraph" w:styleId="BodyTextFirstIndent2">
    <w:name w:val="Body Text First Indent 2"/>
    <w:basedOn w:val="BodyTextIndent"/>
    <w:link w:val="BodyTextFirstIndent2Char"/>
    <w:uiPriority w:val="99"/>
    <w:semiHidden/>
    <w:unhideWhenUsed/>
    <w:rsid w:val="002C2563"/>
    <w:pPr>
      <w:spacing w:after="200"/>
      <w:ind w:firstLine="360"/>
    </w:pPr>
  </w:style>
  <w:style w:type="character" w:customStyle="1" w:styleId="BodyTextFirstIndent2Char">
    <w:name w:val="Body Text First Indent 2 Char"/>
    <w:basedOn w:val="BodyTextIndentChar"/>
    <w:link w:val="BodyTextFirstIndent2"/>
    <w:uiPriority w:val="99"/>
    <w:semiHidden/>
    <w:rsid w:val="002C2563"/>
  </w:style>
  <w:style w:type="paragraph" w:styleId="BodyTextIndent2">
    <w:name w:val="Body Text Indent 2"/>
    <w:basedOn w:val="Normal"/>
    <w:link w:val="BodyTextIndent2Char"/>
    <w:uiPriority w:val="99"/>
    <w:semiHidden/>
    <w:unhideWhenUsed/>
    <w:rsid w:val="002C2563"/>
    <w:pPr>
      <w:spacing w:after="120" w:line="480" w:lineRule="auto"/>
      <w:ind w:left="360"/>
    </w:pPr>
  </w:style>
  <w:style w:type="character" w:customStyle="1" w:styleId="BodyTextIndent2Char">
    <w:name w:val="Body Text Indent 2 Char"/>
    <w:basedOn w:val="DefaultParagraphFont"/>
    <w:link w:val="BodyTextIndent2"/>
    <w:uiPriority w:val="99"/>
    <w:semiHidden/>
    <w:rsid w:val="002C2563"/>
  </w:style>
  <w:style w:type="paragraph" w:styleId="BodyTextIndent3">
    <w:name w:val="Body Text Indent 3"/>
    <w:basedOn w:val="Normal"/>
    <w:link w:val="BodyTextIndent3Char"/>
    <w:uiPriority w:val="99"/>
    <w:semiHidden/>
    <w:unhideWhenUsed/>
    <w:rsid w:val="002C2563"/>
    <w:pPr>
      <w:spacing w:after="120"/>
      <w:ind w:left="360"/>
    </w:pPr>
    <w:rPr>
      <w:szCs w:val="16"/>
    </w:rPr>
  </w:style>
  <w:style w:type="character" w:customStyle="1" w:styleId="BodyTextIndent3Char">
    <w:name w:val="Body Text Indent 3 Char"/>
    <w:basedOn w:val="DefaultParagraphFont"/>
    <w:link w:val="BodyTextIndent3"/>
    <w:uiPriority w:val="99"/>
    <w:semiHidden/>
    <w:rsid w:val="002C2563"/>
    <w:rPr>
      <w:szCs w:val="16"/>
    </w:rPr>
  </w:style>
  <w:style w:type="character" w:styleId="BookTitle">
    <w:name w:val="Book Title"/>
    <w:basedOn w:val="DefaultParagraphFont"/>
    <w:uiPriority w:val="33"/>
    <w:semiHidden/>
    <w:unhideWhenUsed/>
    <w:qFormat/>
    <w:rsid w:val="002C2563"/>
    <w:rPr>
      <w:b/>
      <w:bCs/>
      <w:i/>
      <w:iCs/>
      <w:spacing w:val="5"/>
    </w:rPr>
  </w:style>
  <w:style w:type="paragraph" w:styleId="Caption">
    <w:name w:val="caption"/>
    <w:basedOn w:val="Normal"/>
    <w:next w:val="Normal"/>
    <w:uiPriority w:val="35"/>
    <w:semiHidden/>
    <w:unhideWhenUsed/>
    <w:qFormat/>
    <w:rsid w:val="002C2563"/>
    <w:pPr>
      <w:spacing w:line="240" w:lineRule="auto"/>
    </w:pPr>
    <w:rPr>
      <w:i/>
      <w:iCs/>
      <w:color w:val="1F2123" w:themeColor="text2"/>
      <w:szCs w:val="18"/>
    </w:rPr>
  </w:style>
  <w:style w:type="table" w:styleId="ColorfulGrid">
    <w:name w:val="Colorful Grid"/>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7F7EE" w:themeFill="accent1" w:themeFillTint="33"/>
    </w:tcPr>
    <w:tblStylePr w:type="firstRow">
      <w:rPr>
        <w:b/>
        <w:bCs/>
      </w:rPr>
      <w:tblPr/>
      <w:tcPr>
        <w:shd w:val="clear" w:color="auto" w:fill="90F0DE" w:themeFill="accent1" w:themeFillTint="66"/>
      </w:tcPr>
    </w:tblStylePr>
    <w:tblStylePr w:type="lastRow">
      <w:rPr>
        <w:b/>
        <w:bCs/>
        <w:color w:val="000000" w:themeColor="text1"/>
      </w:rPr>
      <w:tblPr/>
      <w:tcPr>
        <w:shd w:val="clear" w:color="auto" w:fill="90F0DE" w:themeFill="accent1" w:themeFillTint="66"/>
      </w:tcPr>
    </w:tblStylePr>
    <w:tblStylePr w:type="firstCol">
      <w:rPr>
        <w:color w:val="FFFFFF" w:themeColor="background1"/>
      </w:rPr>
      <w:tblPr/>
      <w:tcPr>
        <w:shd w:val="clear" w:color="auto" w:fill="11826C" w:themeFill="accent1" w:themeFillShade="BF"/>
      </w:tcPr>
    </w:tblStylePr>
    <w:tblStylePr w:type="lastCol">
      <w:rPr>
        <w:color w:val="FFFFFF" w:themeColor="background1"/>
      </w:rPr>
      <w:tblPr/>
      <w:tcPr>
        <w:shd w:val="clear" w:color="auto" w:fill="11826C" w:themeFill="accent1" w:themeFillShade="BF"/>
      </w:tc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ColorfulGrid-Accent2">
    <w:name w:val="Colorful Grid Accent 2"/>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8" w:themeFill="accent2" w:themeFillTint="33"/>
    </w:tcPr>
    <w:tblStylePr w:type="firstRow">
      <w:rPr>
        <w:b/>
        <w:bCs/>
      </w:rPr>
      <w:tblPr/>
      <w:tcPr>
        <w:shd w:val="clear" w:color="auto" w:fill="FBD9B2" w:themeFill="accent2" w:themeFillTint="66"/>
      </w:tcPr>
    </w:tblStylePr>
    <w:tblStylePr w:type="lastRow">
      <w:rPr>
        <w:b/>
        <w:bCs/>
        <w:color w:val="000000" w:themeColor="text1"/>
      </w:rPr>
      <w:tblPr/>
      <w:tcPr>
        <w:shd w:val="clear" w:color="auto" w:fill="FBD9B2" w:themeFill="accent2" w:themeFillTint="66"/>
      </w:tcPr>
    </w:tblStylePr>
    <w:tblStylePr w:type="firstCol">
      <w:rPr>
        <w:color w:val="FFFFFF" w:themeColor="background1"/>
      </w:rPr>
      <w:tblPr/>
      <w:tcPr>
        <w:shd w:val="clear" w:color="auto" w:fill="DE7B09" w:themeFill="accent2" w:themeFillShade="BF"/>
      </w:tcPr>
    </w:tblStylePr>
    <w:tblStylePr w:type="lastCol">
      <w:rPr>
        <w:color w:val="FFFFFF" w:themeColor="background1"/>
      </w:rPr>
      <w:tblPr/>
      <w:tcPr>
        <w:shd w:val="clear" w:color="auto" w:fill="DE7B09" w:themeFill="accent2" w:themeFillShade="BF"/>
      </w:tc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ColorfulGrid-Accent3">
    <w:name w:val="Colorful Grid Accent 3"/>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5E6" w:themeFill="accent3" w:themeFillTint="33"/>
    </w:tcPr>
    <w:tblStylePr w:type="firstRow">
      <w:rPr>
        <w:b/>
        <w:bCs/>
      </w:rPr>
      <w:tblPr/>
      <w:tcPr>
        <w:shd w:val="clear" w:color="auto" w:fill="C4CBCE" w:themeFill="accent3" w:themeFillTint="66"/>
      </w:tcPr>
    </w:tblStylePr>
    <w:tblStylePr w:type="lastRow">
      <w:rPr>
        <w:b/>
        <w:bCs/>
        <w:color w:val="000000" w:themeColor="text1"/>
      </w:rPr>
      <w:tblPr/>
      <w:tcPr>
        <w:shd w:val="clear" w:color="auto" w:fill="C4CBCE" w:themeFill="accent3" w:themeFillTint="66"/>
      </w:tcPr>
    </w:tblStylePr>
    <w:tblStylePr w:type="firstCol">
      <w:rPr>
        <w:color w:val="FFFFFF" w:themeColor="background1"/>
      </w:rPr>
      <w:tblPr/>
      <w:tcPr>
        <w:shd w:val="clear" w:color="auto" w:fill="535E62" w:themeFill="accent3" w:themeFillShade="BF"/>
      </w:tcPr>
    </w:tblStylePr>
    <w:tblStylePr w:type="lastCol">
      <w:rPr>
        <w:color w:val="FFFFFF" w:themeColor="background1"/>
      </w:rPr>
      <w:tblPr/>
      <w:tcPr>
        <w:shd w:val="clear" w:color="auto" w:fill="535E62" w:themeFill="accent3" w:themeFillShade="BF"/>
      </w:tc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ColorfulGrid-Accent4">
    <w:name w:val="Colorful Grid Accent 4"/>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BF8" w:themeFill="accent4" w:themeFillTint="33"/>
    </w:tcPr>
    <w:tblStylePr w:type="firstRow">
      <w:rPr>
        <w:b/>
        <w:bCs/>
      </w:rPr>
      <w:tblPr/>
      <w:tcPr>
        <w:shd w:val="clear" w:color="auto" w:fill="94D7F1" w:themeFill="accent4" w:themeFillTint="66"/>
      </w:tcPr>
    </w:tblStylePr>
    <w:tblStylePr w:type="lastRow">
      <w:rPr>
        <w:b/>
        <w:bCs/>
        <w:color w:val="000000" w:themeColor="text1"/>
      </w:rPr>
      <w:tblPr/>
      <w:tcPr>
        <w:shd w:val="clear" w:color="auto" w:fill="94D7F1" w:themeFill="accent4" w:themeFillTint="66"/>
      </w:tcPr>
    </w:tblStylePr>
    <w:tblStylePr w:type="firstCol">
      <w:rPr>
        <w:color w:val="FFFFFF" w:themeColor="background1"/>
      </w:rPr>
      <w:tblPr/>
      <w:tcPr>
        <w:shd w:val="clear" w:color="auto" w:fill="11698B" w:themeFill="accent4" w:themeFillShade="BF"/>
      </w:tcPr>
    </w:tblStylePr>
    <w:tblStylePr w:type="lastCol">
      <w:rPr>
        <w:color w:val="FFFFFF" w:themeColor="background1"/>
      </w:rPr>
      <w:tblPr/>
      <w:tcPr>
        <w:shd w:val="clear" w:color="auto" w:fill="11698B" w:themeFill="accent4" w:themeFillShade="BF"/>
      </w:tc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ColorfulGrid-Accent5">
    <w:name w:val="Colorful Grid Accent 5"/>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DB" w:themeFill="accent5" w:themeFillTint="33"/>
    </w:tcPr>
    <w:tblStylePr w:type="firstRow">
      <w:rPr>
        <w:b/>
        <w:bCs/>
      </w:rPr>
      <w:tblPr/>
      <w:tcPr>
        <w:shd w:val="clear" w:color="auto" w:fill="F3BCB8" w:themeFill="accent5" w:themeFillTint="66"/>
      </w:tcPr>
    </w:tblStylePr>
    <w:tblStylePr w:type="lastRow">
      <w:rPr>
        <w:b/>
        <w:bCs/>
        <w:color w:val="000000" w:themeColor="text1"/>
      </w:rPr>
      <w:tblPr/>
      <w:tcPr>
        <w:shd w:val="clear" w:color="auto" w:fill="F3BCB8" w:themeFill="accent5" w:themeFillTint="66"/>
      </w:tcPr>
    </w:tblStylePr>
    <w:tblStylePr w:type="firstCol">
      <w:rPr>
        <w:color w:val="FFFFFF" w:themeColor="background1"/>
      </w:rPr>
      <w:tblPr/>
      <w:tcPr>
        <w:shd w:val="clear" w:color="auto" w:fill="C52A1F" w:themeFill="accent5" w:themeFillShade="BF"/>
      </w:tcPr>
    </w:tblStylePr>
    <w:tblStylePr w:type="lastCol">
      <w:rPr>
        <w:color w:val="FFFFFF" w:themeColor="background1"/>
      </w:rPr>
      <w:tblPr/>
      <w:tcPr>
        <w:shd w:val="clear" w:color="auto" w:fill="C52A1F" w:themeFill="accent5" w:themeFillShade="BF"/>
      </w:tc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ColorfulGrid-Accent6">
    <w:name w:val="Colorful Grid Accent 6"/>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F0D8" w:themeFill="accent6" w:themeFillTint="33"/>
    </w:tcPr>
    <w:tblStylePr w:type="firstRow">
      <w:rPr>
        <w:b/>
        <w:bCs/>
      </w:rPr>
      <w:tblPr/>
      <w:tcPr>
        <w:shd w:val="clear" w:color="auto" w:fill="C4E2B2" w:themeFill="accent6" w:themeFillTint="66"/>
      </w:tcPr>
    </w:tblStylePr>
    <w:tblStylePr w:type="lastRow">
      <w:rPr>
        <w:b/>
        <w:bCs/>
        <w:color w:val="000000" w:themeColor="text1"/>
      </w:rPr>
      <w:tblPr/>
      <w:tcPr>
        <w:shd w:val="clear" w:color="auto" w:fill="C4E2B2" w:themeFill="accent6" w:themeFillTint="66"/>
      </w:tcPr>
    </w:tblStylePr>
    <w:tblStylePr w:type="firstCol">
      <w:rPr>
        <w:color w:val="FFFFFF" w:themeColor="background1"/>
      </w:rPr>
      <w:tblPr/>
      <w:tcPr>
        <w:shd w:val="clear" w:color="auto" w:fill="528633" w:themeFill="accent6" w:themeFillShade="BF"/>
      </w:tcPr>
    </w:tblStylePr>
    <w:tblStylePr w:type="lastCol">
      <w:rPr>
        <w:color w:val="FFFFFF" w:themeColor="background1"/>
      </w:rPr>
      <w:tblPr/>
      <w:tcPr>
        <w:shd w:val="clear" w:color="auto" w:fill="528633" w:themeFill="accent6" w:themeFillShade="BF"/>
      </w:tc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ColorfulList">
    <w:name w:val="Colorful List"/>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3FBF6" w:themeFill="accen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6EA" w:themeFill="accent1" w:themeFillTint="3F"/>
      </w:tcPr>
    </w:tblStylePr>
    <w:tblStylePr w:type="band1Horz">
      <w:tblPr/>
      <w:tcPr>
        <w:shd w:val="clear" w:color="auto" w:fill="C7F7EE" w:themeFill="accent1" w:themeFillTint="33"/>
      </w:tcPr>
    </w:tblStylePr>
  </w:style>
  <w:style w:type="table" w:styleId="ColorfulList-Accent2">
    <w:name w:val="Colorful List Accent 2"/>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EF5EC" w:themeFill="accent2"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F" w:themeFill="accent2" w:themeFillTint="3F"/>
      </w:tcPr>
    </w:tblStylePr>
    <w:tblStylePr w:type="band1Horz">
      <w:tblPr/>
      <w:tcPr>
        <w:shd w:val="clear" w:color="auto" w:fill="FDECD8" w:themeFill="accent2" w:themeFillTint="33"/>
      </w:tcPr>
    </w:tblStylePr>
  </w:style>
  <w:style w:type="table" w:styleId="ColorfulList-Accent3">
    <w:name w:val="Colorful List Accent 3"/>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2F3" w:themeFill="accent3" w:themeFillTint="19"/>
    </w:tcPr>
    <w:tblStylePr w:type="firstRow">
      <w:rPr>
        <w:b/>
        <w:bCs/>
        <w:color w:val="FFFFFF" w:themeColor="background1"/>
      </w:rPr>
      <w:tblPr/>
      <w:tcPr>
        <w:tcBorders>
          <w:bottom w:val="single" w:sz="12" w:space="0" w:color="FFFFFF" w:themeColor="background1"/>
        </w:tcBorders>
        <w:shd w:val="clear" w:color="auto" w:fill="127095" w:themeFill="accent4" w:themeFillShade="CC"/>
      </w:tcPr>
    </w:tblStylePr>
    <w:tblStylePr w:type="lastRow">
      <w:rPr>
        <w:b/>
        <w:bCs/>
        <w:color w:val="12709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FE1" w:themeFill="accent3" w:themeFillTint="3F"/>
      </w:tcPr>
    </w:tblStylePr>
    <w:tblStylePr w:type="band1Horz">
      <w:tblPr/>
      <w:tcPr>
        <w:shd w:val="clear" w:color="auto" w:fill="E1E5E6" w:themeFill="accent3" w:themeFillTint="33"/>
      </w:tcPr>
    </w:tblStylePr>
  </w:style>
  <w:style w:type="table" w:styleId="ColorfulList-Accent4">
    <w:name w:val="Colorful List Accent 4"/>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4F5FB" w:themeFill="accent4" w:themeFillTint="19"/>
    </w:tcPr>
    <w:tblStylePr w:type="firstRow">
      <w:rPr>
        <w:b/>
        <w:bCs/>
        <w:color w:val="FFFFFF" w:themeColor="background1"/>
      </w:rPr>
      <w:tblPr/>
      <w:tcPr>
        <w:tcBorders>
          <w:bottom w:val="single" w:sz="12" w:space="0" w:color="FFFFFF" w:themeColor="background1"/>
        </w:tcBorders>
        <w:shd w:val="clear" w:color="auto" w:fill="586469" w:themeFill="accent3" w:themeFillShade="CC"/>
      </w:tcPr>
    </w:tblStylePr>
    <w:tblStylePr w:type="lastRow">
      <w:rPr>
        <w:b/>
        <w:bCs/>
        <w:color w:val="58646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6F7" w:themeFill="accent4" w:themeFillTint="3F"/>
      </w:tcPr>
    </w:tblStylePr>
    <w:tblStylePr w:type="band1Horz">
      <w:tblPr/>
      <w:tcPr>
        <w:shd w:val="clear" w:color="auto" w:fill="C9EBF8" w:themeFill="accent4" w:themeFillTint="33"/>
      </w:tcPr>
    </w:tblStylePr>
  </w:style>
  <w:style w:type="table" w:styleId="ColorfulList-Accent5">
    <w:name w:val="Colorful List Accent 5"/>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CEEED" w:themeFill="accent5" w:themeFillTint="19"/>
    </w:tcPr>
    <w:tblStylePr w:type="firstRow">
      <w:rPr>
        <w:b/>
        <w:bCs/>
        <w:color w:val="FFFFFF" w:themeColor="background1"/>
      </w:rPr>
      <w:tblPr/>
      <w:tcPr>
        <w:tcBorders>
          <w:bottom w:val="single" w:sz="12" w:space="0" w:color="FFFFFF" w:themeColor="background1"/>
        </w:tcBorders>
        <w:shd w:val="clear" w:color="auto" w:fill="588E36" w:themeFill="accent6" w:themeFillShade="CC"/>
      </w:tcPr>
    </w:tblStylePr>
    <w:tblStylePr w:type="lastRow">
      <w:rPr>
        <w:b/>
        <w:bCs/>
        <w:color w:val="588E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D3" w:themeFill="accent5" w:themeFillTint="3F"/>
      </w:tcPr>
    </w:tblStylePr>
    <w:tblStylePr w:type="band1Horz">
      <w:tblPr/>
      <w:tcPr>
        <w:shd w:val="clear" w:color="auto" w:fill="F9DDDB" w:themeFill="accent5" w:themeFillTint="33"/>
      </w:tcPr>
    </w:tblStylePr>
  </w:style>
  <w:style w:type="table" w:styleId="ColorfulList-Accent6">
    <w:name w:val="Colorful List Accent 6"/>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8EC" w:themeFill="accent6" w:themeFillTint="19"/>
    </w:tcPr>
    <w:tblStylePr w:type="firstRow">
      <w:rPr>
        <w:b/>
        <w:bCs/>
        <w:color w:val="FFFFFF" w:themeColor="background1"/>
      </w:rPr>
      <w:tblPr/>
      <w:tcPr>
        <w:tcBorders>
          <w:bottom w:val="single" w:sz="12" w:space="0" w:color="FFFFFF" w:themeColor="background1"/>
        </w:tcBorders>
        <w:shd w:val="clear" w:color="auto" w:fill="D22D21" w:themeFill="accent5" w:themeFillShade="CC"/>
      </w:tcPr>
    </w:tblStylePr>
    <w:tblStylePr w:type="lastRow">
      <w:rPr>
        <w:b/>
        <w:bCs/>
        <w:color w:val="D22D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DCF" w:themeFill="accent6" w:themeFillTint="3F"/>
      </w:tcPr>
    </w:tblStylePr>
    <w:tblStylePr w:type="band1Horz">
      <w:tblPr/>
      <w:tcPr>
        <w:shd w:val="clear" w:color="auto" w:fill="E1F0D8" w:themeFill="accent6" w:themeFillTint="33"/>
      </w:tcPr>
    </w:tblStylePr>
  </w:style>
  <w:style w:type="table" w:styleId="ColorfulShading">
    <w:name w:val="Colorful Shading"/>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17AE92" w:themeColor="accent1"/>
        <w:bottom w:val="single" w:sz="4" w:space="0" w:color="17AE92" w:themeColor="accent1"/>
        <w:right w:val="single" w:sz="4" w:space="0" w:color="17AE92" w:themeColor="accent1"/>
        <w:insideH w:val="single" w:sz="4" w:space="0" w:color="FFFFFF" w:themeColor="background1"/>
        <w:insideV w:val="single" w:sz="4" w:space="0" w:color="FFFFFF" w:themeColor="background1"/>
      </w:tblBorders>
    </w:tblPr>
    <w:tcPr>
      <w:shd w:val="clear" w:color="auto" w:fill="E3FBF6" w:themeFill="accen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857" w:themeFill="accent1" w:themeFillShade="99"/>
      </w:tcPr>
    </w:tblStylePr>
    <w:tblStylePr w:type="firstCol">
      <w:rPr>
        <w:color w:val="FFFFFF" w:themeColor="background1"/>
      </w:rPr>
      <w:tblPr/>
      <w:tcPr>
        <w:tcBorders>
          <w:top w:val="nil"/>
          <w:left w:val="nil"/>
          <w:bottom w:val="nil"/>
          <w:right w:val="nil"/>
          <w:insideH w:val="single" w:sz="4" w:space="0" w:color="0D6857" w:themeColor="accent1" w:themeShade="99"/>
          <w:insideV w:val="nil"/>
        </w:tcBorders>
        <w:shd w:val="clear" w:color="auto" w:fill="0D68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6857" w:themeFill="accent1" w:themeFillShade="99"/>
      </w:tcPr>
    </w:tblStylePr>
    <w:tblStylePr w:type="band1Vert">
      <w:tblPr/>
      <w:tcPr>
        <w:shd w:val="clear" w:color="auto" w:fill="90F0DE" w:themeFill="accent1" w:themeFillTint="66"/>
      </w:tcPr>
    </w:tblStylePr>
    <w:tblStylePr w:type="band1Horz">
      <w:tblPr/>
      <w:tcPr>
        <w:shd w:val="clear" w:color="auto" w:fill="75EC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F7A23F" w:themeColor="accent2"/>
        <w:bottom w:val="single" w:sz="4" w:space="0" w:color="F7A23F" w:themeColor="accent2"/>
        <w:right w:val="single" w:sz="4" w:space="0" w:color="F7A23F" w:themeColor="accent2"/>
        <w:insideH w:val="single" w:sz="4" w:space="0" w:color="FFFFFF" w:themeColor="background1"/>
        <w:insideV w:val="single" w:sz="4" w:space="0" w:color="FFFFFF" w:themeColor="background1"/>
      </w:tblBorders>
    </w:tblPr>
    <w:tcPr>
      <w:shd w:val="clear" w:color="auto" w:fill="FEF5EC" w:themeFill="accent2"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6307" w:themeFill="accent2" w:themeFillShade="99"/>
      </w:tcPr>
    </w:tblStylePr>
    <w:tblStylePr w:type="firstCol">
      <w:rPr>
        <w:color w:val="FFFFFF" w:themeColor="background1"/>
      </w:rPr>
      <w:tblPr/>
      <w:tcPr>
        <w:tcBorders>
          <w:top w:val="nil"/>
          <w:left w:val="nil"/>
          <w:bottom w:val="nil"/>
          <w:right w:val="nil"/>
          <w:insideH w:val="single" w:sz="4" w:space="0" w:color="B26307" w:themeColor="accent2" w:themeShade="99"/>
          <w:insideV w:val="nil"/>
        </w:tcBorders>
        <w:shd w:val="clear" w:color="auto" w:fill="B263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26307" w:themeFill="accent2" w:themeFillShade="99"/>
      </w:tcPr>
    </w:tblStylePr>
    <w:tblStylePr w:type="band1Vert">
      <w:tblPr/>
      <w:tcPr>
        <w:shd w:val="clear" w:color="auto" w:fill="FBD9B2" w:themeFill="accent2" w:themeFillTint="66"/>
      </w:tcPr>
    </w:tblStylePr>
    <w:tblStylePr w:type="band1Horz">
      <w:tblPr/>
      <w:tcPr>
        <w:shd w:val="clear" w:color="auto" w:fill="FBD09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178DBB" w:themeColor="accent4"/>
        <w:left w:val="single" w:sz="4" w:space="0" w:color="6F7E84" w:themeColor="accent3"/>
        <w:bottom w:val="single" w:sz="4" w:space="0" w:color="6F7E84" w:themeColor="accent3"/>
        <w:right w:val="single" w:sz="4" w:space="0" w:color="6F7E84" w:themeColor="accent3"/>
        <w:insideH w:val="single" w:sz="4" w:space="0" w:color="FFFFFF" w:themeColor="background1"/>
        <w:insideV w:val="single" w:sz="4" w:space="0" w:color="FFFFFF" w:themeColor="background1"/>
      </w:tblBorders>
    </w:tblPr>
    <w:tcPr>
      <w:shd w:val="clear" w:color="auto" w:fill="F0F2F3" w:themeFill="accent3" w:themeFillTint="19"/>
    </w:tcPr>
    <w:tblStylePr w:type="firstRow">
      <w:rPr>
        <w:b/>
        <w:bCs/>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B4F" w:themeFill="accent3" w:themeFillShade="99"/>
      </w:tcPr>
    </w:tblStylePr>
    <w:tblStylePr w:type="firstCol">
      <w:rPr>
        <w:color w:val="FFFFFF" w:themeColor="background1"/>
      </w:rPr>
      <w:tblPr/>
      <w:tcPr>
        <w:tcBorders>
          <w:top w:val="nil"/>
          <w:left w:val="nil"/>
          <w:bottom w:val="nil"/>
          <w:right w:val="nil"/>
          <w:insideH w:val="single" w:sz="4" w:space="0" w:color="424B4F" w:themeColor="accent3" w:themeShade="99"/>
          <w:insideV w:val="nil"/>
        </w:tcBorders>
        <w:shd w:val="clear" w:color="auto" w:fill="424B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4B4F" w:themeFill="accent3" w:themeFillShade="99"/>
      </w:tcPr>
    </w:tblStylePr>
    <w:tblStylePr w:type="band1Vert">
      <w:tblPr/>
      <w:tcPr>
        <w:shd w:val="clear" w:color="auto" w:fill="C4CBCE" w:themeFill="accent3" w:themeFillTint="66"/>
      </w:tcPr>
    </w:tblStylePr>
    <w:tblStylePr w:type="band1Horz">
      <w:tblPr/>
      <w:tcPr>
        <w:shd w:val="clear" w:color="auto" w:fill="B6BEC2" w:themeFill="accent3" w:themeFillTint="7F"/>
      </w:tcPr>
    </w:tblStylePr>
  </w:style>
  <w:style w:type="table" w:styleId="ColorfulShading-Accent4">
    <w:name w:val="Colorful Shading Accent 4"/>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7E84" w:themeColor="accent3"/>
        <w:left w:val="single" w:sz="4" w:space="0" w:color="178DBB" w:themeColor="accent4"/>
        <w:bottom w:val="single" w:sz="4" w:space="0" w:color="178DBB" w:themeColor="accent4"/>
        <w:right w:val="single" w:sz="4" w:space="0" w:color="178DBB" w:themeColor="accent4"/>
        <w:insideH w:val="single" w:sz="4" w:space="0" w:color="FFFFFF" w:themeColor="background1"/>
        <w:insideV w:val="single" w:sz="4" w:space="0" w:color="FFFFFF" w:themeColor="background1"/>
      </w:tblBorders>
    </w:tblPr>
    <w:tcPr>
      <w:shd w:val="clear" w:color="auto" w:fill="E4F5FB" w:themeFill="accent4" w:themeFillTint="19"/>
    </w:tcPr>
    <w:tblStylePr w:type="firstRow">
      <w:rPr>
        <w:b/>
        <w:bCs/>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470" w:themeFill="accent4" w:themeFillShade="99"/>
      </w:tcPr>
    </w:tblStylePr>
    <w:tblStylePr w:type="firstCol">
      <w:rPr>
        <w:color w:val="FFFFFF" w:themeColor="background1"/>
      </w:rPr>
      <w:tblPr/>
      <w:tcPr>
        <w:tcBorders>
          <w:top w:val="nil"/>
          <w:left w:val="nil"/>
          <w:bottom w:val="nil"/>
          <w:right w:val="nil"/>
          <w:insideH w:val="single" w:sz="4" w:space="0" w:color="0E5470" w:themeColor="accent4" w:themeShade="99"/>
          <w:insideV w:val="nil"/>
        </w:tcBorders>
        <w:shd w:val="clear" w:color="auto" w:fill="0E547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E5470" w:themeFill="accent4" w:themeFillShade="99"/>
      </w:tcPr>
    </w:tblStylePr>
    <w:tblStylePr w:type="band1Vert">
      <w:tblPr/>
      <w:tcPr>
        <w:shd w:val="clear" w:color="auto" w:fill="94D7F1" w:themeFill="accent4" w:themeFillTint="66"/>
      </w:tcPr>
    </w:tblStylePr>
    <w:tblStylePr w:type="band1Horz">
      <w:tblPr/>
      <w:tcPr>
        <w:shd w:val="clear" w:color="auto" w:fill="79CD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B344" w:themeColor="accent6"/>
        <w:left w:val="single" w:sz="4" w:space="0" w:color="E3584E" w:themeColor="accent5"/>
        <w:bottom w:val="single" w:sz="4" w:space="0" w:color="E3584E" w:themeColor="accent5"/>
        <w:right w:val="single" w:sz="4" w:space="0" w:color="E3584E" w:themeColor="accent5"/>
        <w:insideH w:val="single" w:sz="4" w:space="0" w:color="FFFFFF" w:themeColor="background1"/>
        <w:insideV w:val="single" w:sz="4" w:space="0" w:color="FFFFFF" w:themeColor="background1"/>
      </w:tblBorders>
    </w:tblPr>
    <w:tcPr>
      <w:shd w:val="clear" w:color="auto" w:fill="FCEEED" w:themeFill="accent5" w:themeFillTint="19"/>
    </w:tcPr>
    <w:tblStylePr w:type="firstRow">
      <w:rPr>
        <w:b/>
        <w:bCs/>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2119" w:themeFill="accent5" w:themeFillShade="99"/>
      </w:tcPr>
    </w:tblStylePr>
    <w:tblStylePr w:type="firstCol">
      <w:rPr>
        <w:color w:val="FFFFFF" w:themeColor="background1"/>
      </w:rPr>
      <w:tblPr/>
      <w:tcPr>
        <w:tcBorders>
          <w:top w:val="nil"/>
          <w:left w:val="nil"/>
          <w:bottom w:val="nil"/>
          <w:right w:val="nil"/>
          <w:insideH w:val="single" w:sz="4" w:space="0" w:color="9E2119" w:themeColor="accent5" w:themeShade="99"/>
          <w:insideV w:val="nil"/>
        </w:tcBorders>
        <w:shd w:val="clear" w:color="auto" w:fill="9E21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E2119" w:themeFill="accent5" w:themeFillShade="99"/>
      </w:tcPr>
    </w:tblStylePr>
    <w:tblStylePr w:type="band1Vert">
      <w:tblPr/>
      <w:tcPr>
        <w:shd w:val="clear" w:color="auto" w:fill="F3BCB8" w:themeFill="accent5" w:themeFillTint="66"/>
      </w:tcPr>
    </w:tblStylePr>
    <w:tblStylePr w:type="band1Horz">
      <w:tblPr/>
      <w:tcPr>
        <w:shd w:val="clear" w:color="auto" w:fill="F1ABA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E3584E" w:themeColor="accent5"/>
        <w:left w:val="single" w:sz="4" w:space="0" w:color="6FB344" w:themeColor="accent6"/>
        <w:bottom w:val="single" w:sz="4" w:space="0" w:color="6FB344" w:themeColor="accent6"/>
        <w:right w:val="single" w:sz="4" w:space="0" w:color="6FB344" w:themeColor="accent6"/>
        <w:insideH w:val="single" w:sz="4" w:space="0" w:color="FFFFFF" w:themeColor="background1"/>
        <w:insideV w:val="single" w:sz="4" w:space="0" w:color="FFFFFF" w:themeColor="background1"/>
      </w:tblBorders>
    </w:tblPr>
    <w:tcPr>
      <w:shd w:val="clear" w:color="auto" w:fill="F0F8EC" w:themeFill="accent6" w:themeFillTint="19"/>
    </w:tcPr>
    <w:tblStylePr w:type="firstRow">
      <w:rPr>
        <w:b/>
        <w:bCs/>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B28" w:themeFill="accent6" w:themeFillShade="99"/>
      </w:tcPr>
    </w:tblStylePr>
    <w:tblStylePr w:type="firstCol">
      <w:rPr>
        <w:color w:val="FFFFFF" w:themeColor="background1"/>
      </w:rPr>
      <w:tblPr/>
      <w:tcPr>
        <w:tcBorders>
          <w:top w:val="nil"/>
          <w:left w:val="nil"/>
          <w:bottom w:val="nil"/>
          <w:right w:val="nil"/>
          <w:insideH w:val="single" w:sz="4" w:space="0" w:color="426B28" w:themeColor="accent6" w:themeShade="99"/>
          <w:insideV w:val="nil"/>
        </w:tcBorders>
        <w:shd w:val="clear" w:color="auto" w:fill="426B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B28" w:themeFill="accent6" w:themeFillShade="99"/>
      </w:tcPr>
    </w:tblStylePr>
    <w:tblStylePr w:type="band1Vert">
      <w:tblPr/>
      <w:tcPr>
        <w:shd w:val="clear" w:color="auto" w:fill="C4E2B2" w:themeFill="accent6" w:themeFillTint="66"/>
      </w:tcPr>
    </w:tblStylePr>
    <w:tblStylePr w:type="band1Horz">
      <w:tblPr/>
      <w:tcPr>
        <w:shd w:val="clear" w:color="auto" w:fill="B6DB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2563"/>
    <w:rPr>
      <w:sz w:val="22"/>
      <w:szCs w:val="16"/>
    </w:rPr>
  </w:style>
  <w:style w:type="paragraph" w:styleId="CommentText">
    <w:name w:val="annotation text"/>
    <w:basedOn w:val="Normal"/>
    <w:link w:val="CommentTextChar"/>
    <w:uiPriority w:val="99"/>
    <w:semiHidden/>
    <w:unhideWhenUsed/>
    <w:rsid w:val="002C2563"/>
    <w:pPr>
      <w:spacing w:line="240" w:lineRule="auto"/>
    </w:pPr>
    <w:rPr>
      <w:szCs w:val="20"/>
    </w:rPr>
  </w:style>
  <w:style w:type="character" w:customStyle="1" w:styleId="CommentTextChar">
    <w:name w:val="Comment Text Char"/>
    <w:basedOn w:val="DefaultParagraphFont"/>
    <w:link w:val="CommentText"/>
    <w:uiPriority w:val="99"/>
    <w:semiHidden/>
    <w:rsid w:val="002C2563"/>
    <w:rPr>
      <w:szCs w:val="20"/>
    </w:rPr>
  </w:style>
  <w:style w:type="paragraph" w:styleId="CommentSubject">
    <w:name w:val="annotation subject"/>
    <w:basedOn w:val="CommentText"/>
    <w:next w:val="CommentText"/>
    <w:link w:val="CommentSubjectChar"/>
    <w:uiPriority w:val="99"/>
    <w:semiHidden/>
    <w:unhideWhenUsed/>
    <w:rsid w:val="002C2563"/>
    <w:rPr>
      <w:b/>
      <w:bCs/>
    </w:rPr>
  </w:style>
  <w:style w:type="character" w:customStyle="1" w:styleId="CommentSubjectChar">
    <w:name w:val="Comment Subject Char"/>
    <w:basedOn w:val="CommentTextChar"/>
    <w:link w:val="CommentSubject"/>
    <w:uiPriority w:val="99"/>
    <w:semiHidden/>
    <w:rsid w:val="002C2563"/>
    <w:rPr>
      <w:b/>
      <w:bCs/>
      <w:szCs w:val="20"/>
    </w:rPr>
  </w:style>
  <w:style w:type="table" w:styleId="DarkList">
    <w:name w:val="Dark List"/>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AE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6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826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826C" w:themeFill="accent1" w:themeFillShade="BF"/>
      </w:tcPr>
    </w:tblStylePr>
    <w:tblStylePr w:type="band1Vert">
      <w:tblPr/>
      <w:tcPr>
        <w:tcBorders>
          <w:top w:val="nil"/>
          <w:left w:val="nil"/>
          <w:bottom w:val="nil"/>
          <w:right w:val="nil"/>
          <w:insideH w:val="nil"/>
          <w:insideV w:val="nil"/>
        </w:tcBorders>
        <w:shd w:val="clear" w:color="auto" w:fill="11826C" w:themeFill="accent1" w:themeFillShade="BF"/>
      </w:tcPr>
    </w:tblStylePr>
    <w:tblStylePr w:type="band1Horz">
      <w:tblPr/>
      <w:tcPr>
        <w:tcBorders>
          <w:top w:val="nil"/>
          <w:left w:val="nil"/>
          <w:bottom w:val="nil"/>
          <w:right w:val="nil"/>
          <w:insideH w:val="nil"/>
          <w:insideV w:val="nil"/>
        </w:tcBorders>
        <w:shd w:val="clear" w:color="auto" w:fill="11826C" w:themeFill="accent1" w:themeFillShade="BF"/>
      </w:tcPr>
    </w:tblStylePr>
  </w:style>
  <w:style w:type="table" w:styleId="DarkList-Accent2">
    <w:name w:val="Dark List Accent 2"/>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F7A23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52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E7B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E7B09" w:themeFill="accent2" w:themeFillShade="BF"/>
      </w:tcPr>
    </w:tblStylePr>
    <w:tblStylePr w:type="band1Vert">
      <w:tblPr/>
      <w:tcPr>
        <w:tcBorders>
          <w:top w:val="nil"/>
          <w:left w:val="nil"/>
          <w:bottom w:val="nil"/>
          <w:right w:val="nil"/>
          <w:insideH w:val="nil"/>
          <w:insideV w:val="nil"/>
        </w:tcBorders>
        <w:shd w:val="clear" w:color="auto" w:fill="DE7B09" w:themeFill="accent2" w:themeFillShade="BF"/>
      </w:tcPr>
    </w:tblStylePr>
    <w:tblStylePr w:type="band1Horz">
      <w:tblPr/>
      <w:tcPr>
        <w:tcBorders>
          <w:top w:val="nil"/>
          <w:left w:val="nil"/>
          <w:bottom w:val="nil"/>
          <w:right w:val="nil"/>
          <w:insideH w:val="nil"/>
          <w:insideV w:val="nil"/>
        </w:tcBorders>
        <w:shd w:val="clear" w:color="auto" w:fill="DE7B09" w:themeFill="accent2" w:themeFillShade="BF"/>
      </w:tcPr>
    </w:tblStylePr>
  </w:style>
  <w:style w:type="table" w:styleId="DarkList-Accent3">
    <w:name w:val="Dark List Accent 3"/>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7E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E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35E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35E62" w:themeFill="accent3" w:themeFillShade="BF"/>
      </w:tcPr>
    </w:tblStylePr>
    <w:tblStylePr w:type="band1Vert">
      <w:tblPr/>
      <w:tcPr>
        <w:tcBorders>
          <w:top w:val="nil"/>
          <w:left w:val="nil"/>
          <w:bottom w:val="nil"/>
          <w:right w:val="nil"/>
          <w:insideH w:val="nil"/>
          <w:insideV w:val="nil"/>
        </w:tcBorders>
        <w:shd w:val="clear" w:color="auto" w:fill="535E62" w:themeFill="accent3" w:themeFillShade="BF"/>
      </w:tcPr>
    </w:tblStylePr>
    <w:tblStylePr w:type="band1Horz">
      <w:tblPr/>
      <w:tcPr>
        <w:tcBorders>
          <w:top w:val="nil"/>
          <w:left w:val="nil"/>
          <w:bottom w:val="nil"/>
          <w:right w:val="nil"/>
          <w:insideH w:val="nil"/>
          <w:insideV w:val="nil"/>
        </w:tcBorders>
        <w:shd w:val="clear" w:color="auto" w:fill="535E62" w:themeFill="accent3" w:themeFillShade="BF"/>
      </w:tcPr>
    </w:tblStylePr>
  </w:style>
  <w:style w:type="table" w:styleId="DarkList-Accent4">
    <w:name w:val="Dark List Accent 4"/>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8D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45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698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698B" w:themeFill="accent4" w:themeFillShade="BF"/>
      </w:tcPr>
    </w:tblStylePr>
    <w:tblStylePr w:type="band1Vert">
      <w:tblPr/>
      <w:tcPr>
        <w:tcBorders>
          <w:top w:val="nil"/>
          <w:left w:val="nil"/>
          <w:bottom w:val="nil"/>
          <w:right w:val="nil"/>
          <w:insideH w:val="nil"/>
          <w:insideV w:val="nil"/>
        </w:tcBorders>
        <w:shd w:val="clear" w:color="auto" w:fill="11698B" w:themeFill="accent4" w:themeFillShade="BF"/>
      </w:tcPr>
    </w:tblStylePr>
    <w:tblStylePr w:type="band1Horz">
      <w:tblPr/>
      <w:tcPr>
        <w:tcBorders>
          <w:top w:val="nil"/>
          <w:left w:val="nil"/>
          <w:bottom w:val="nil"/>
          <w:right w:val="nil"/>
          <w:insideH w:val="nil"/>
          <w:insideV w:val="nil"/>
        </w:tcBorders>
        <w:shd w:val="clear" w:color="auto" w:fill="11698B" w:themeFill="accent4" w:themeFillShade="BF"/>
      </w:tcPr>
    </w:tblStylePr>
  </w:style>
  <w:style w:type="table" w:styleId="DarkList-Accent5">
    <w:name w:val="Dark List Accent 5"/>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E358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1C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2A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2A1F" w:themeFill="accent5" w:themeFillShade="BF"/>
      </w:tcPr>
    </w:tblStylePr>
    <w:tblStylePr w:type="band1Vert">
      <w:tblPr/>
      <w:tcPr>
        <w:tcBorders>
          <w:top w:val="nil"/>
          <w:left w:val="nil"/>
          <w:bottom w:val="nil"/>
          <w:right w:val="nil"/>
          <w:insideH w:val="nil"/>
          <w:insideV w:val="nil"/>
        </w:tcBorders>
        <w:shd w:val="clear" w:color="auto" w:fill="C52A1F" w:themeFill="accent5" w:themeFillShade="BF"/>
      </w:tcPr>
    </w:tblStylePr>
    <w:tblStylePr w:type="band1Horz">
      <w:tblPr/>
      <w:tcPr>
        <w:tcBorders>
          <w:top w:val="nil"/>
          <w:left w:val="nil"/>
          <w:bottom w:val="nil"/>
          <w:right w:val="nil"/>
          <w:insideH w:val="nil"/>
          <w:insideV w:val="nil"/>
        </w:tcBorders>
        <w:shd w:val="clear" w:color="auto" w:fill="C52A1F" w:themeFill="accent5" w:themeFillShade="BF"/>
      </w:tcPr>
    </w:tblStylePr>
  </w:style>
  <w:style w:type="table" w:styleId="DarkList-Accent6">
    <w:name w:val="Dark List Accent 6"/>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B3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9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286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28633" w:themeFill="accent6" w:themeFillShade="BF"/>
      </w:tcPr>
    </w:tblStylePr>
    <w:tblStylePr w:type="band1Vert">
      <w:tblPr/>
      <w:tcPr>
        <w:tcBorders>
          <w:top w:val="nil"/>
          <w:left w:val="nil"/>
          <w:bottom w:val="nil"/>
          <w:right w:val="nil"/>
          <w:insideH w:val="nil"/>
          <w:insideV w:val="nil"/>
        </w:tcBorders>
        <w:shd w:val="clear" w:color="auto" w:fill="528633" w:themeFill="accent6" w:themeFillShade="BF"/>
      </w:tcPr>
    </w:tblStylePr>
    <w:tblStylePr w:type="band1Horz">
      <w:tblPr/>
      <w:tcPr>
        <w:tcBorders>
          <w:top w:val="nil"/>
          <w:left w:val="nil"/>
          <w:bottom w:val="nil"/>
          <w:right w:val="nil"/>
          <w:insideH w:val="nil"/>
          <w:insideV w:val="nil"/>
        </w:tcBorders>
        <w:shd w:val="clear" w:color="auto" w:fill="528633" w:themeFill="accent6" w:themeFillShade="BF"/>
      </w:tcPr>
    </w:tblStylePr>
  </w:style>
  <w:style w:type="paragraph" w:styleId="DocumentMap">
    <w:name w:val="Document Map"/>
    <w:basedOn w:val="Normal"/>
    <w:link w:val="DocumentMapChar"/>
    <w:uiPriority w:val="99"/>
    <w:semiHidden/>
    <w:unhideWhenUsed/>
    <w:rsid w:val="002C2563"/>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C2563"/>
    <w:rPr>
      <w:rFonts w:ascii="Segoe UI" w:hAnsi="Segoe UI" w:cs="Segoe UI"/>
      <w:szCs w:val="16"/>
    </w:rPr>
  </w:style>
  <w:style w:type="paragraph" w:styleId="E-mailSignature">
    <w:name w:val="E-mail Signature"/>
    <w:basedOn w:val="Normal"/>
    <w:link w:val="E-mailSignatureChar"/>
    <w:uiPriority w:val="99"/>
    <w:semiHidden/>
    <w:unhideWhenUsed/>
    <w:rsid w:val="002C2563"/>
    <w:pPr>
      <w:spacing w:after="0" w:line="240" w:lineRule="auto"/>
    </w:pPr>
  </w:style>
  <w:style w:type="character" w:customStyle="1" w:styleId="E-mailSignatureChar">
    <w:name w:val="E-mail Signature Char"/>
    <w:basedOn w:val="DefaultParagraphFont"/>
    <w:link w:val="E-mailSignature"/>
    <w:uiPriority w:val="99"/>
    <w:semiHidden/>
    <w:rsid w:val="002C2563"/>
  </w:style>
  <w:style w:type="character" w:styleId="Emphasis">
    <w:name w:val="Emphasis"/>
    <w:basedOn w:val="DefaultParagraphFont"/>
    <w:uiPriority w:val="20"/>
    <w:semiHidden/>
    <w:unhideWhenUsed/>
    <w:qFormat/>
    <w:rsid w:val="002C2563"/>
    <w:rPr>
      <w:i/>
      <w:iCs/>
    </w:rPr>
  </w:style>
  <w:style w:type="character" w:styleId="EndnoteReference">
    <w:name w:val="endnote reference"/>
    <w:basedOn w:val="DefaultParagraphFont"/>
    <w:uiPriority w:val="99"/>
    <w:semiHidden/>
    <w:unhideWhenUsed/>
    <w:rsid w:val="002C2563"/>
    <w:rPr>
      <w:vertAlign w:val="superscript"/>
    </w:rPr>
  </w:style>
  <w:style w:type="paragraph" w:styleId="EndnoteText">
    <w:name w:val="endnote text"/>
    <w:basedOn w:val="Normal"/>
    <w:link w:val="EndnoteTextChar"/>
    <w:uiPriority w:val="99"/>
    <w:semiHidden/>
    <w:unhideWhenUsed/>
    <w:rsid w:val="002C2563"/>
    <w:pPr>
      <w:spacing w:after="0" w:line="240" w:lineRule="auto"/>
    </w:pPr>
    <w:rPr>
      <w:szCs w:val="20"/>
    </w:rPr>
  </w:style>
  <w:style w:type="character" w:customStyle="1" w:styleId="EndnoteTextChar">
    <w:name w:val="Endnote Text Char"/>
    <w:basedOn w:val="DefaultParagraphFont"/>
    <w:link w:val="EndnoteText"/>
    <w:uiPriority w:val="99"/>
    <w:semiHidden/>
    <w:rsid w:val="002C2563"/>
    <w:rPr>
      <w:szCs w:val="20"/>
    </w:rPr>
  </w:style>
  <w:style w:type="paragraph" w:styleId="EnvelopeAddress">
    <w:name w:val="envelope address"/>
    <w:basedOn w:val="Normal"/>
    <w:uiPriority w:val="99"/>
    <w:semiHidden/>
    <w:unhideWhenUsed/>
    <w:rsid w:val="002C25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2563"/>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2563"/>
    <w:rPr>
      <w:color w:val="885BA2" w:themeColor="followedHyperlink"/>
      <w:u w:val="single"/>
    </w:rPr>
  </w:style>
  <w:style w:type="character" w:styleId="FootnoteReference">
    <w:name w:val="footnote reference"/>
    <w:basedOn w:val="DefaultParagraphFont"/>
    <w:uiPriority w:val="99"/>
    <w:semiHidden/>
    <w:unhideWhenUsed/>
    <w:rsid w:val="002C2563"/>
    <w:rPr>
      <w:vertAlign w:val="superscript"/>
    </w:rPr>
  </w:style>
  <w:style w:type="paragraph" w:styleId="FootnoteText">
    <w:name w:val="footnote text"/>
    <w:basedOn w:val="Normal"/>
    <w:link w:val="FootnoteTextChar"/>
    <w:uiPriority w:val="99"/>
    <w:semiHidden/>
    <w:unhideWhenUsed/>
    <w:rsid w:val="002C2563"/>
    <w:pPr>
      <w:spacing w:after="0" w:line="240" w:lineRule="auto"/>
    </w:pPr>
    <w:rPr>
      <w:szCs w:val="20"/>
    </w:rPr>
  </w:style>
  <w:style w:type="character" w:customStyle="1" w:styleId="FootnoteTextChar">
    <w:name w:val="Footnote Text Char"/>
    <w:basedOn w:val="DefaultParagraphFont"/>
    <w:link w:val="FootnoteText"/>
    <w:uiPriority w:val="99"/>
    <w:semiHidden/>
    <w:rsid w:val="002C2563"/>
    <w:rPr>
      <w:szCs w:val="20"/>
    </w:rPr>
  </w:style>
  <w:style w:type="table" w:styleId="GridTable1Light">
    <w:name w:val="Grid Table 1 Light"/>
    <w:basedOn w:val="TableNormal"/>
    <w:uiPriority w:val="46"/>
    <w:rsid w:val="002C25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C2563"/>
    <w:pPr>
      <w:spacing w:after="0" w:line="240" w:lineRule="auto"/>
    </w:pPr>
    <w:tblPr>
      <w:tblStyleRowBandSize w:val="1"/>
      <w:tblStyleColBandSize w:val="1"/>
      <w:tblBorders>
        <w:top w:val="single" w:sz="4" w:space="0" w:color="90F0DE" w:themeColor="accent1" w:themeTint="66"/>
        <w:left w:val="single" w:sz="4" w:space="0" w:color="90F0DE" w:themeColor="accent1" w:themeTint="66"/>
        <w:bottom w:val="single" w:sz="4" w:space="0" w:color="90F0DE" w:themeColor="accent1" w:themeTint="66"/>
        <w:right w:val="single" w:sz="4" w:space="0" w:color="90F0DE" w:themeColor="accent1" w:themeTint="66"/>
        <w:insideH w:val="single" w:sz="4" w:space="0" w:color="90F0DE" w:themeColor="accent1" w:themeTint="66"/>
        <w:insideV w:val="single" w:sz="4" w:space="0" w:color="90F0DE" w:themeColor="accent1" w:themeTint="66"/>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2" w:space="0" w:color="58E9C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C2563"/>
    <w:pPr>
      <w:spacing w:after="0" w:line="240" w:lineRule="auto"/>
    </w:pPr>
    <w:tblPr>
      <w:tblStyleRowBandSize w:val="1"/>
      <w:tblStyleColBandSize w:val="1"/>
      <w:tblBorders>
        <w:top w:val="single" w:sz="4" w:space="0" w:color="FBD9B2" w:themeColor="accent2" w:themeTint="66"/>
        <w:left w:val="single" w:sz="4" w:space="0" w:color="FBD9B2" w:themeColor="accent2" w:themeTint="66"/>
        <w:bottom w:val="single" w:sz="4" w:space="0" w:color="FBD9B2" w:themeColor="accent2" w:themeTint="66"/>
        <w:right w:val="single" w:sz="4" w:space="0" w:color="FBD9B2" w:themeColor="accent2" w:themeTint="66"/>
        <w:insideH w:val="single" w:sz="4" w:space="0" w:color="FBD9B2" w:themeColor="accent2" w:themeTint="66"/>
        <w:insideV w:val="single" w:sz="4" w:space="0" w:color="FBD9B2" w:themeColor="accent2" w:themeTint="66"/>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2" w:space="0" w:color="FAC78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C2563"/>
    <w:pPr>
      <w:spacing w:after="0" w:line="240" w:lineRule="auto"/>
    </w:pPr>
    <w:tblPr>
      <w:tblStyleRowBandSize w:val="1"/>
      <w:tblStyleColBandSize w:val="1"/>
      <w:tblBorders>
        <w:top w:val="single" w:sz="4" w:space="0" w:color="C4CBCE" w:themeColor="accent3" w:themeTint="66"/>
        <w:left w:val="single" w:sz="4" w:space="0" w:color="C4CBCE" w:themeColor="accent3" w:themeTint="66"/>
        <w:bottom w:val="single" w:sz="4" w:space="0" w:color="C4CBCE" w:themeColor="accent3" w:themeTint="66"/>
        <w:right w:val="single" w:sz="4" w:space="0" w:color="C4CBCE" w:themeColor="accent3" w:themeTint="66"/>
        <w:insideH w:val="single" w:sz="4" w:space="0" w:color="C4CBCE" w:themeColor="accent3" w:themeTint="66"/>
        <w:insideV w:val="single" w:sz="4" w:space="0" w:color="C4CBCE" w:themeColor="accent3" w:themeTint="66"/>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2" w:space="0" w:color="A7B1B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C2563"/>
    <w:pPr>
      <w:spacing w:after="0" w:line="240" w:lineRule="auto"/>
    </w:pPr>
    <w:tblPr>
      <w:tblStyleRowBandSize w:val="1"/>
      <w:tblStyleColBandSize w:val="1"/>
      <w:tblBorders>
        <w:top w:val="single" w:sz="4" w:space="0" w:color="94D7F1" w:themeColor="accent4" w:themeTint="66"/>
        <w:left w:val="single" w:sz="4" w:space="0" w:color="94D7F1" w:themeColor="accent4" w:themeTint="66"/>
        <w:bottom w:val="single" w:sz="4" w:space="0" w:color="94D7F1" w:themeColor="accent4" w:themeTint="66"/>
        <w:right w:val="single" w:sz="4" w:space="0" w:color="94D7F1" w:themeColor="accent4" w:themeTint="66"/>
        <w:insideH w:val="single" w:sz="4" w:space="0" w:color="94D7F1" w:themeColor="accent4" w:themeTint="66"/>
        <w:insideV w:val="single" w:sz="4" w:space="0" w:color="94D7F1" w:themeColor="accent4" w:themeTint="66"/>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2" w:space="0" w:color="5EC3E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4BD1"/>
    <w:pPr>
      <w:spacing w:after="0" w:line="240" w:lineRule="auto"/>
    </w:pPr>
    <w:tblPr>
      <w:tblStyleRowBandSize w:val="1"/>
      <w:tblStyleColBandSize w:val="1"/>
      <w:tblBorders>
        <w:top w:val="single" w:sz="4" w:space="0" w:color="F3BCB8" w:themeColor="accent5" w:themeTint="66"/>
        <w:left w:val="single" w:sz="4" w:space="0" w:color="F3BCB8" w:themeColor="accent5" w:themeTint="66"/>
        <w:bottom w:val="single" w:sz="4" w:space="0" w:color="F3BCB8" w:themeColor="accent5" w:themeTint="66"/>
        <w:right w:val="single" w:sz="4" w:space="0" w:color="F3BCB8" w:themeColor="accent5" w:themeTint="66"/>
        <w:insideH w:val="single" w:sz="4" w:space="0" w:color="F3BCB8" w:themeColor="accent5" w:themeTint="66"/>
        <w:insideV w:val="single" w:sz="4" w:space="0" w:color="F3BCB8" w:themeColor="accent5" w:themeTint="66"/>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tcPr>
    </w:tblStylePr>
    <w:tblStylePr w:type="lastRow">
      <w:rPr>
        <w:b/>
        <w:bCs/>
      </w:rPr>
      <w:tblPr/>
      <w:tcPr>
        <w:tcBorders>
          <w:top w:val="double" w:sz="2" w:space="0" w:color="EE9A9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C2563"/>
    <w:pPr>
      <w:spacing w:after="0" w:line="240" w:lineRule="auto"/>
    </w:pPr>
    <w:tblPr>
      <w:tblStyleRowBandSize w:val="1"/>
      <w:tblStyleColBandSize w:val="1"/>
      <w:tblBorders>
        <w:top w:val="single" w:sz="4" w:space="0" w:color="C4E2B2" w:themeColor="accent6" w:themeTint="66"/>
        <w:left w:val="single" w:sz="4" w:space="0" w:color="C4E2B2" w:themeColor="accent6" w:themeTint="66"/>
        <w:bottom w:val="single" w:sz="4" w:space="0" w:color="C4E2B2" w:themeColor="accent6" w:themeTint="66"/>
        <w:right w:val="single" w:sz="4" w:space="0" w:color="C4E2B2" w:themeColor="accent6" w:themeTint="66"/>
        <w:insideH w:val="single" w:sz="4" w:space="0" w:color="C4E2B2" w:themeColor="accent6" w:themeTint="66"/>
        <w:insideV w:val="single" w:sz="4" w:space="0" w:color="C4E2B2" w:themeColor="accent6" w:themeTint="66"/>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2" w:space="0" w:color="A7D38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C256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C2563"/>
    <w:pPr>
      <w:spacing w:after="0" w:line="240" w:lineRule="auto"/>
    </w:pPr>
    <w:tblPr>
      <w:tblStyleRowBandSize w:val="1"/>
      <w:tblStyleColBandSize w:val="1"/>
      <w:tblBorders>
        <w:top w:val="single" w:sz="2" w:space="0" w:color="58E9CD" w:themeColor="accent1" w:themeTint="99"/>
        <w:bottom w:val="single" w:sz="2" w:space="0" w:color="58E9CD" w:themeColor="accent1" w:themeTint="99"/>
        <w:insideH w:val="single" w:sz="2" w:space="0" w:color="58E9CD" w:themeColor="accent1" w:themeTint="99"/>
        <w:insideV w:val="single" w:sz="2" w:space="0" w:color="58E9CD" w:themeColor="accent1" w:themeTint="99"/>
      </w:tblBorders>
    </w:tblPr>
    <w:tblStylePr w:type="firstRow">
      <w:rPr>
        <w:b/>
        <w:bCs/>
      </w:rPr>
      <w:tblPr/>
      <w:tcPr>
        <w:tcBorders>
          <w:top w:val="nil"/>
          <w:bottom w:val="single" w:sz="12" w:space="0" w:color="58E9CD" w:themeColor="accent1" w:themeTint="99"/>
          <w:insideH w:val="nil"/>
          <w:insideV w:val="nil"/>
        </w:tcBorders>
        <w:shd w:val="clear" w:color="auto" w:fill="FFFFFF" w:themeFill="background1"/>
      </w:tcPr>
    </w:tblStylePr>
    <w:tblStylePr w:type="lastRow">
      <w:rPr>
        <w:b/>
        <w:bCs/>
      </w:rPr>
      <w:tblPr/>
      <w:tcPr>
        <w:tcBorders>
          <w:top w:val="double" w:sz="2" w:space="0" w:color="58E9C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2-Accent2">
    <w:name w:val="Grid Table 2 Accent 2"/>
    <w:basedOn w:val="TableNormal"/>
    <w:uiPriority w:val="47"/>
    <w:rsid w:val="002C2563"/>
    <w:pPr>
      <w:spacing w:after="0" w:line="240" w:lineRule="auto"/>
    </w:pPr>
    <w:tblPr>
      <w:tblStyleRowBandSize w:val="1"/>
      <w:tblStyleColBandSize w:val="1"/>
      <w:tblBorders>
        <w:top w:val="single" w:sz="2" w:space="0" w:color="FAC78B" w:themeColor="accent2" w:themeTint="99"/>
        <w:bottom w:val="single" w:sz="2" w:space="0" w:color="FAC78B" w:themeColor="accent2" w:themeTint="99"/>
        <w:insideH w:val="single" w:sz="2" w:space="0" w:color="FAC78B" w:themeColor="accent2" w:themeTint="99"/>
        <w:insideV w:val="single" w:sz="2" w:space="0" w:color="FAC78B" w:themeColor="accent2" w:themeTint="99"/>
      </w:tblBorders>
    </w:tblPr>
    <w:tblStylePr w:type="firstRow">
      <w:rPr>
        <w:b/>
        <w:bCs/>
      </w:rPr>
      <w:tblPr/>
      <w:tcPr>
        <w:tcBorders>
          <w:top w:val="nil"/>
          <w:bottom w:val="single" w:sz="12" w:space="0" w:color="FAC78B" w:themeColor="accent2" w:themeTint="99"/>
          <w:insideH w:val="nil"/>
          <w:insideV w:val="nil"/>
        </w:tcBorders>
        <w:shd w:val="clear" w:color="auto" w:fill="FFFFFF" w:themeFill="background1"/>
      </w:tcPr>
    </w:tblStylePr>
    <w:tblStylePr w:type="lastRow">
      <w:rPr>
        <w:b/>
        <w:bCs/>
      </w:rPr>
      <w:tblPr/>
      <w:tcPr>
        <w:tcBorders>
          <w:top w:val="double" w:sz="2" w:space="0" w:color="FAC7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2-Accent3">
    <w:name w:val="Grid Table 2 Accent 3"/>
    <w:basedOn w:val="TableNormal"/>
    <w:uiPriority w:val="47"/>
    <w:rsid w:val="002C2563"/>
    <w:pPr>
      <w:spacing w:after="0" w:line="240" w:lineRule="auto"/>
    </w:pPr>
    <w:tblPr>
      <w:tblStyleRowBandSize w:val="1"/>
      <w:tblStyleColBandSize w:val="1"/>
      <w:tblBorders>
        <w:top w:val="single" w:sz="2" w:space="0" w:color="A7B1B5" w:themeColor="accent3" w:themeTint="99"/>
        <w:bottom w:val="single" w:sz="2" w:space="0" w:color="A7B1B5" w:themeColor="accent3" w:themeTint="99"/>
        <w:insideH w:val="single" w:sz="2" w:space="0" w:color="A7B1B5" w:themeColor="accent3" w:themeTint="99"/>
        <w:insideV w:val="single" w:sz="2" w:space="0" w:color="A7B1B5" w:themeColor="accent3" w:themeTint="99"/>
      </w:tblBorders>
    </w:tblPr>
    <w:tblStylePr w:type="firstRow">
      <w:rPr>
        <w:b/>
        <w:bCs/>
      </w:rPr>
      <w:tblPr/>
      <w:tcPr>
        <w:tcBorders>
          <w:top w:val="nil"/>
          <w:bottom w:val="single" w:sz="12" w:space="0" w:color="A7B1B5" w:themeColor="accent3" w:themeTint="99"/>
          <w:insideH w:val="nil"/>
          <w:insideV w:val="nil"/>
        </w:tcBorders>
        <w:shd w:val="clear" w:color="auto" w:fill="FFFFFF" w:themeFill="background1"/>
      </w:tcPr>
    </w:tblStylePr>
    <w:tblStylePr w:type="lastRow">
      <w:rPr>
        <w:b/>
        <w:bCs/>
      </w:rPr>
      <w:tblPr/>
      <w:tcPr>
        <w:tcBorders>
          <w:top w:val="double" w:sz="2" w:space="0" w:color="A7B1B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2-Accent4">
    <w:name w:val="Grid Table 2 Accent 4"/>
    <w:basedOn w:val="TableNormal"/>
    <w:uiPriority w:val="47"/>
    <w:rsid w:val="002C2563"/>
    <w:pPr>
      <w:spacing w:after="0" w:line="240" w:lineRule="auto"/>
    </w:pPr>
    <w:tblPr>
      <w:tblStyleRowBandSize w:val="1"/>
      <w:tblStyleColBandSize w:val="1"/>
      <w:tblBorders>
        <w:top w:val="single" w:sz="2" w:space="0" w:color="5EC3EB" w:themeColor="accent4" w:themeTint="99"/>
        <w:bottom w:val="single" w:sz="2" w:space="0" w:color="5EC3EB" w:themeColor="accent4" w:themeTint="99"/>
        <w:insideH w:val="single" w:sz="2" w:space="0" w:color="5EC3EB" w:themeColor="accent4" w:themeTint="99"/>
        <w:insideV w:val="single" w:sz="2" w:space="0" w:color="5EC3EB" w:themeColor="accent4" w:themeTint="99"/>
      </w:tblBorders>
    </w:tblPr>
    <w:tblStylePr w:type="firstRow">
      <w:rPr>
        <w:b/>
        <w:bCs/>
      </w:rPr>
      <w:tblPr/>
      <w:tcPr>
        <w:tcBorders>
          <w:top w:val="nil"/>
          <w:bottom w:val="single" w:sz="12" w:space="0" w:color="5EC3EB" w:themeColor="accent4" w:themeTint="99"/>
          <w:insideH w:val="nil"/>
          <w:insideV w:val="nil"/>
        </w:tcBorders>
        <w:shd w:val="clear" w:color="auto" w:fill="FFFFFF" w:themeFill="background1"/>
      </w:tcPr>
    </w:tblStylePr>
    <w:tblStylePr w:type="lastRow">
      <w:rPr>
        <w:b/>
        <w:bCs/>
      </w:rPr>
      <w:tblPr/>
      <w:tcPr>
        <w:tcBorders>
          <w:top w:val="double" w:sz="2" w:space="0" w:color="5EC3E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2-Accent5">
    <w:name w:val="Grid Table 2 Accent 5"/>
    <w:basedOn w:val="TableNormal"/>
    <w:uiPriority w:val="47"/>
    <w:rsid w:val="002C2563"/>
    <w:pPr>
      <w:spacing w:after="0" w:line="240" w:lineRule="auto"/>
    </w:pPr>
    <w:tblPr>
      <w:tblStyleRowBandSize w:val="1"/>
      <w:tblStyleColBandSize w:val="1"/>
      <w:tblBorders>
        <w:top w:val="single" w:sz="2" w:space="0" w:color="EE9A94" w:themeColor="accent5" w:themeTint="99"/>
        <w:bottom w:val="single" w:sz="2" w:space="0" w:color="EE9A94" w:themeColor="accent5" w:themeTint="99"/>
        <w:insideH w:val="single" w:sz="2" w:space="0" w:color="EE9A94" w:themeColor="accent5" w:themeTint="99"/>
        <w:insideV w:val="single" w:sz="2" w:space="0" w:color="EE9A94" w:themeColor="accent5" w:themeTint="99"/>
      </w:tblBorders>
    </w:tblPr>
    <w:tblStylePr w:type="firstRow">
      <w:rPr>
        <w:b/>
        <w:bCs/>
      </w:rPr>
      <w:tblPr/>
      <w:tcPr>
        <w:tcBorders>
          <w:top w:val="nil"/>
          <w:bottom w:val="single" w:sz="12" w:space="0" w:color="EE9A94" w:themeColor="accent5" w:themeTint="99"/>
          <w:insideH w:val="nil"/>
          <w:insideV w:val="nil"/>
        </w:tcBorders>
        <w:shd w:val="clear" w:color="auto" w:fill="FFFFFF" w:themeFill="background1"/>
      </w:tcPr>
    </w:tblStylePr>
    <w:tblStylePr w:type="lastRow">
      <w:rPr>
        <w:b/>
        <w:bCs/>
      </w:rPr>
      <w:tblPr/>
      <w:tcPr>
        <w:tcBorders>
          <w:top w:val="double" w:sz="2" w:space="0" w:color="EE9A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2-Accent6">
    <w:name w:val="Grid Table 2 Accent 6"/>
    <w:basedOn w:val="TableNormal"/>
    <w:uiPriority w:val="47"/>
    <w:rsid w:val="002C2563"/>
    <w:pPr>
      <w:spacing w:after="0" w:line="240" w:lineRule="auto"/>
    </w:pPr>
    <w:tblPr>
      <w:tblStyleRowBandSize w:val="1"/>
      <w:tblStyleColBandSize w:val="1"/>
      <w:tblBorders>
        <w:top w:val="single" w:sz="2" w:space="0" w:color="A7D38C" w:themeColor="accent6" w:themeTint="99"/>
        <w:bottom w:val="single" w:sz="2" w:space="0" w:color="A7D38C" w:themeColor="accent6" w:themeTint="99"/>
        <w:insideH w:val="single" w:sz="2" w:space="0" w:color="A7D38C" w:themeColor="accent6" w:themeTint="99"/>
        <w:insideV w:val="single" w:sz="2" w:space="0" w:color="A7D38C" w:themeColor="accent6" w:themeTint="99"/>
      </w:tblBorders>
    </w:tblPr>
    <w:tblStylePr w:type="firstRow">
      <w:rPr>
        <w:b/>
        <w:bCs/>
      </w:rPr>
      <w:tblPr/>
      <w:tcPr>
        <w:tcBorders>
          <w:top w:val="nil"/>
          <w:bottom w:val="single" w:sz="12" w:space="0" w:color="A7D38C" w:themeColor="accent6" w:themeTint="99"/>
          <w:insideH w:val="nil"/>
          <w:insideV w:val="nil"/>
        </w:tcBorders>
        <w:shd w:val="clear" w:color="auto" w:fill="FFFFFF" w:themeFill="background1"/>
      </w:tcPr>
    </w:tblStylePr>
    <w:tblStylePr w:type="lastRow">
      <w:rPr>
        <w:b/>
        <w:bCs/>
      </w:rPr>
      <w:tblPr/>
      <w:tcPr>
        <w:tcBorders>
          <w:top w:val="double" w:sz="2" w:space="0" w:color="A7D3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3">
    <w:name w:val="Grid Table 3"/>
    <w:basedOn w:val="TableNormal"/>
    <w:uiPriority w:val="48"/>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styleId="GridTable3-Accent2">
    <w:name w:val="Grid Table 3 Accent 2"/>
    <w:basedOn w:val="TableNormal"/>
    <w:uiPriority w:val="48"/>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styleId="GridTable3-Accent3">
    <w:name w:val="Grid Table 3 Accent 3"/>
    <w:basedOn w:val="TableNormal"/>
    <w:uiPriority w:val="48"/>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styleId="GridTable3-Accent4">
    <w:name w:val="Grid Table 3 Accent 4"/>
    <w:basedOn w:val="TableNormal"/>
    <w:uiPriority w:val="48"/>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GridTable3-Accent5">
    <w:name w:val="Grid Table 3 Accent 5"/>
    <w:basedOn w:val="TableNormal"/>
    <w:uiPriority w:val="48"/>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GridTable3-Accent6">
    <w:name w:val="Grid Table 3 Accent 6"/>
    <w:basedOn w:val="TableNormal"/>
    <w:uiPriority w:val="48"/>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table" w:styleId="GridTable4">
    <w:name w:val="Grid Table 4"/>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insideV w:val="nil"/>
        </w:tcBorders>
        <w:shd w:val="clear" w:color="auto" w:fill="17AE92" w:themeFill="accent1"/>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4-Accent2">
    <w:name w:val="Grid Table 4 Accent 2"/>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insideV w:val="nil"/>
        </w:tcBorders>
        <w:shd w:val="clear" w:color="auto" w:fill="F7A23F" w:themeFill="accent2"/>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4-Accent3">
    <w:name w:val="Grid Table 4 Accent 3"/>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insideV w:val="nil"/>
        </w:tcBorders>
        <w:shd w:val="clear" w:color="auto" w:fill="6F7E84" w:themeFill="accent3"/>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4-Accent4">
    <w:name w:val="Grid Table 4 Accent 4"/>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insideV w:val="nil"/>
        </w:tcBorders>
        <w:shd w:val="clear" w:color="auto" w:fill="178DBB" w:themeFill="accent4"/>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4-Accent5">
    <w:name w:val="Grid Table 4 Accent 5"/>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insideV w:val="nil"/>
        </w:tcBorders>
        <w:shd w:val="clear" w:color="auto" w:fill="E3584E" w:themeFill="accent5"/>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4-Accent6">
    <w:name w:val="Grid Table 4 Accent 6"/>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insideV w:val="nil"/>
        </w:tcBorders>
        <w:shd w:val="clear" w:color="auto" w:fill="6FB344" w:themeFill="accent6"/>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5Dark">
    <w:name w:val="Grid Table 5 Dark"/>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7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E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E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E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E92" w:themeFill="accent1"/>
      </w:tcPr>
    </w:tblStylePr>
    <w:tblStylePr w:type="band1Vert">
      <w:tblPr/>
      <w:tcPr>
        <w:shd w:val="clear" w:color="auto" w:fill="90F0DE" w:themeFill="accent1" w:themeFillTint="66"/>
      </w:tcPr>
    </w:tblStylePr>
    <w:tblStylePr w:type="band1Horz">
      <w:tblPr/>
      <w:tcPr>
        <w:shd w:val="clear" w:color="auto" w:fill="90F0DE" w:themeFill="accent1" w:themeFillTint="66"/>
      </w:tcPr>
    </w:tblStylePr>
  </w:style>
  <w:style w:type="table" w:styleId="GridTable5Dark-Accent2">
    <w:name w:val="Grid Table 5 Dark Accent 2"/>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2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2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2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23F" w:themeFill="accent2"/>
      </w:tcPr>
    </w:tblStylePr>
    <w:tblStylePr w:type="band1Vert">
      <w:tblPr/>
      <w:tcPr>
        <w:shd w:val="clear" w:color="auto" w:fill="FBD9B2" w:themeFill="accent2" w:themeFillTint="66"/>
      </w:tcPr>
    </w:tblStylePr>
    <w:tblStylePr w:type="band1Horz">
      <w:tblPr/>
      <w:tcPr>
        <w:shd w:val="clear" w:color="auto" w:fill="FBD9B2" w:themeFill="accent2" w:themeFillTint="66"/>
      </w:tcPr>
    </w:tblStylePr>
  </w:style>
  <w:style w:type="table" w:styleId="GridTable5Dark-Accent3">
    <w:name w:val="Grid Table 5 Dark Accent 3"/>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5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7E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7E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7E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7E84" w:themeFill="accent3"/>
      </w:tcPr>
    </w:tblStylePr>
    <w:tblStylePr w:type="band1Vert">
      <w:tblPr/>
      <w:tcPr>
        <w:shd w:val="clear" w:color="auto" w:fill="C4CBCE" w:themeFill="accent3" w:themeFillTint="66"/>
      </w:tcPr>
    </w:tblStylePr>
    <w:tblStylePr w:type="band1Horz">
      <w:tblPr/>
      <w:tcPr>
        <w:shd w:val="clear" w:color="auto" w:fill="C4CBCE" w:themeFill="accent3" w:themeFillTint="66"/>
      </w:tcPr>
    </w:tblStylePr>
  </w:style>
  <w:style w:type="table" w:styleId="GridTable5Dark-Accent4">
    <w:name w:val="Grid Table 5 Dark Accent 4"/>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B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8D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8D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8D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8DBB" w:themeFill="accent4"/>
      </w:tcPr>
    </w:tblStylePr>
    <w:tblStylePr w:type="band1Vert">
      <w:tblPr/>
      <w:tcPr>
        <w:shd w:val="clear" w:color="auto" w:fill="94D7F1" w:themeFill="accent4" w:themeFillTint="66"/>
      </w:tcPr>
    </w:tblStylePr>
    <w:tblStylePr w:type="band1Horz">
      <w:tblPr/>
      <w:tcPr>
        <w:shd w:val="clear" w:color="auto" w:fill="94D7F1" w:themeFill="accent4" w:themeFillTint="66"/>
      </w:tcPr>
    </w:tblStylePr>
  </w:style>
  <w:style w:type="table" w:styleId="GridTable5Dark-Accent5">
    <w:name w:val="Grid Table 5 Dark Accent 5"/>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58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58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58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584E" w:themeFill="accent5"/>
      </w:tcPr>
    </w:tblStylePr>
    <w:tblStylePr w:type="band1Vert">
      <w:tblPr/>
      <w:tcPr>
        <w:shd w:val="clear" w:color="auto" w:fill="F3BCB8" w:themeFill="accent5" w:themeFillTint="66"/>
      </w:tcPr>
    </w:tblStylePr>
    <w:tblStylePr w:type="band1Horz">
      <w:tblPr/>
      <w:tcPr>
        <w:shd w:val="clear" w:color="auto" w:fill="F3BCB8" w:themeFill="accent5" w:themeFillTint="66"/>
      </w:tcPr>
    </w:tblStylePr>
  </w:style>
  <w:style w:type="table" w:styleId="GridTable5Dark-Accent6">
    <w:name w:val="Grid Table 5 Dark Accent 6"/>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0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B3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B3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B3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B344" w:themeFill="accent6"/>
      </w:tcPr>
    </w:tblStylePr>
    <w:tblStylePr w:type="band1Vert">
      <w:tblPr/>
      <w:tcPr>
        <w:shd w:val="clear" w:color="auto" w:fill="C4E2B2" w:themeFill="accent6" w:themeFillTint="66"/>
      </w:tcPr>
    </w:tblStylePr>
    <w:tblStylePr w:type="band1Horz">
      <w:tblPr/>
      <w:tcPr>
        <w:shd w:val="clear" w:color="auto" w:fill="C4E2B2" w:themeFill="accent6" w:themeFillTint="66"/>
      </w:tcPr>
    </w:tblStylePr>
  </w:style>
  <w:style w:type="table" w:styleId="GridTable6Colorful">
    <w:name w:val="Grid Table 6 Colorful"/>
    <w:basedOn w:val="TableNormal"/>
    <w:uiPriority w:val="51"/>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6Colorful-Accent2">
    <w:name w:val="Grid Table 6 Colorful Accent 2"/>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6Colorful-Accent3">
    <w:name w:val="Grid Table 6 Colorful Accent 3"/>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6Colorful-Accent4">
    <w:name w:val="Grid Table 6 Colorful Accent 4"/>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6Colorful-Accent5">
    <w:name w:val="Grid Table 6 Colorful Accent 5"/>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6Colorful-Accent6">
    <w:name w:val="Grid Table 6 Colorful Accent 6"/>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7Colorful">
    <w:name w:val="Grid Table 7 Colorful"/>
    <w:basedOn w:val="TableNormal"/>
    <w:uiPriority w:val="52"/>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styleId="GridTable7Colorful-Accent2">
    <w:name w:val="Grid Table 7 Colorful Accent 2"/>
    <w:basedOn w:val="TableNormal"/>
    <w:uiPriority w:val="52"/>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styleId="GridTable7Colorful-Accent3">
    <w:name w:val="Grid Table 7 Colorful Accent 3"/>
    <w:basedOn w:val="TableNormal"/>
    <w:uiPriority w:val="52"/>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styleId="GridTable7Colorful-Accent4">
    <w:name w:val="Grid Table 7 Colorful Accent 4"/>
    <w:basedOn w:val="TableNormal"/>
    <w:uiPriority w:val="52"/>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GridTable7Colorful-Accent5">
    <w:name w:val="Grid Table 7 Colorful Accent 5"/>
    <w:basedOn w:val="TableNormal"/>
    <w:uiPriority w:val="52"/>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GridTable7Colorful-Accent6">
    <w:name w:val="Grid Table 7 Colorful Accent 6"/>
    <w:basedOn w:val="TableNormal"/>
    <w:uiPriority w:val="52"/>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character" w:customStyle="1" w:styleId="Heading1Char">
    <w:name w:val="Heading 1 Char"/>
    <w:basedOn w:val="DefaultParagraphFont"/>
    <w:link w:val="Heading1"/>
    <w:uiPriority w:val="7"/>
    <w:rsid w:val="00BF473C"/>
    <w:rPr>
      <w:rFonts w:asciiTheme="majorHAnsi" w:eastAsiaTheme="majorEastAsia" w:hAnsiTheme="majorHAnsi" w:cstheme="majorBidi"/>
      <w:color w:val="0B5748" w:themeColor="accent1" w:themeShade="80"/>
      <w:sz w:val="32"/>
      <w:szCs w:val="32"/>
    </w:rPr>
  </w:style>
  <w:style w:type="character" w:customStyle="1" w:styleId="Heading2Char">
    <w:name w:val="Heading 2 Char"/>
    <w:basedOn w:val="DefaultParagraphFont"/>
    <w:link w:val="Heading2"/>
    <w:uiPriority w:val="8"/>
    <w:semiHidden/>
    <w:rsid w:val="00BF473C"/>
    <w:rPr>
      <w:rFonts w:asciiTheme="majorHAnsi" w:eastAsiaTheme="majorEastAsia" w:hAnsiTheme="majorHAnsi" w:cstheme="majorBidi"/>
      <w:color w:val="0B5748" w:themeColor="accent1" w:themeShade="80"/>
      <w:sz w:val="26"/>
      <w:szCs w:val="26"/>
    </w:rPr>
  </w:style>
  <w:style w:type="character" w:customStyle="1" w:styleId="Heading3Char">
    <w:name w:val="Heading 3 Char"/>
    <w:basedOn w:val="DefaultParagraphFont"/>
    <w:link w:val="Heading3"/>
    <w:uiPriority w:val="9"/>
    <w:semiHidden/>
    <w:rsid w:val="002C2563"/>
    <w:rPr>
      <w:rFonts w:asciiTheme="majorHAnsi" w:eastAsiaTheme="majorEastAsia" w:hAnsiTheme="majorHAnsi" w:cstheme="majorBidi"/>
      <w:color w:val="0B5648" w:themeColor="accent1" w:themeShade="7F"/>
      <w:sz w:val="24"/>
      <w:szCs w:val="24"/>
    </w:rPr>
  </w:style>
  <w:style w:type="character" w:customStyle="1" w:styleId="Heading4Char">
    <w:name w:val="Heading 4 Char"/>
    <w:basedOn w:val="DefaultParagraphFont"/>
    <w:link w:val="Heading4"/>
    <w:uiPriority w:val="9"/>
    <w:semiHidden/>
    <w:rsid w:val="002C2563"/>
    <w:rPr>
      <w:rFonts w:asciiTheme="majorHAnsi" w:eastAsiaTheme="majorEastAsia" w:hAnsiTheme="majorHAnsi" w:cstheme="majorBidi"/>
      <w:i/>
      <w:iCs/>
      <w:color w:val="11826C" w:themeColor="accent1" w:themeShade="BF"/>
    </w:rPr>
  </w:style>
  <w:style w:type="character" w:customStyle="1" w:styleId="Heading5Char">
    <w:name w:val="Heading 5 Char"/>
    <w:basedOn w:val="DefaultParagraphFont"/>
    <w:link w:val="Heading5"/>
    <w:uiPriority w:val="9"/>
    <w:semiHidden/>
    <w:rsid w:val="002C2563"/>
    <w:rPr>
      <w:rFonts w:asciiTheme="majorHAnsi" w:eastAsiaTheme="majorEastAsia" w:hAnsiTheme="majorHAnsi" w:cstheme="majorBidi"/>
      <w:color w:val="11826C" w:themeColor="accent1" w:themeShade="BF"/>
    </w:rPr>
  </w:style>
  <w:style w:type="character" w:customStyle="1" w:styleId="Heading6Char">
    <w:name w:val="Heading 6 Char"/>
    <w:basedOn w:val="DefaultParagraphFont"/>
    <w:link w:val="Heading6"/>
    <w:uiPriority w:val="9"/>
    <w:semiHidden/>
    <w:rsid w:val="002C2563"/>
    <w:rPr>
      <w:rFonts w:asciiTheme="majorHAnsi" w:eastAsiaTheme="majorEastAsia" w:hAnsiTheme="majorHAnsi" w:cstheme="majorBidi"/>
      <w:color w:val="0B5648" w:themeColor="accent1" w:themeShade="7F"/>
    </w:rPr>
  </w:style>
  <w:style w:type="character" w:customStyle="1" w:styleId="Heading7Char">
    <w:name w:val="Heading 7 Char"/>
    <w:basedOn w:val="DefaultParagraphFont"/>
    <w:link w:val="Heading7"/>
    <w:uiPriority w:val="9"/>
    <w:semiHidden/>
    <w:rsid w:val="002C2563"/>
    <w:rPr>
      <w:rFonts w:asciiTheme="majorHAnsi" w:eastAsiaTheme="majorEastAsia" w:hAnsiTheme="majorHAnsi" w:cstheme="majorBidi"/>
      <w:i/>
      <w:iCs/>
      <w:color w:val="0B5648" w:themeColor="accent1" w:themeShade="7F"/>
    </w:rPr>
  </w:style>
  <w:style w:type="character" w:customStyle="1" w:styleId="Heading8Char">
    <w:name w:val="Heading 8 Char"/>
    <w:basedOn w:val="DefaultParagraphFont"/>
    <w:link w:val="Heading8"/>
    <w:uiPriority w:val="9"/>
    <w:semiHidden/>
    <w:rsid w:val="002C256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C256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C2563"/>
  </w:style>
  <w:style w:type="paragraph" w:styleId="HTMLAddress">
    <w:name w:val="HTML Address"/>
    <w:basedOn w:val="Normal"/>
    <w:link w:val="HTMLAddressChar"/>
    <w:uiPriority w:val="99"/>
    <w:semiHidden/>
    <w:unhideWhenUsed/>
    <w:rsid w:val="002C2563"/>
    <w:pPr>
      <w:spacing w:after="0" w:line="240" w:lineRule="auto"/>
    </w:pPr>
    <w:rPr>
      <w:i/>
      <w:iCs/>
    </w:rPr>
  </w:style>
  <w:style w:type="character" w:customStyle="1" w:styleId="HTMLAddressChar">
    <w:name w:val="HTML Address Char"/>
    <w:basedOn w:val="DefaultParagraphFont"/>
    <w:link w:val="HTMLAddress"/>
    <w:uiPriority w:val="99"/>
    <w:semiHidden/>
    <w:rsid w:val="002C2563"/>
    <w:rPr>
      <w:i/>
      <w:iCs/>
    </w:rPr>
  </w:style>
  <w:style w:type="character" w:styleId="HTMLCite">
    <w:name w:val="HTML Cite"/>
    <w:basedOn w:val="DefaultParagraphFont"/>
    <w:uiPriority w:val="99"/>
    <w:semiHidden/>
    <w:unhideWhenUsed/>
    <w:rsid w:val="002C2563"/>
    <w:rPr>
      <w:i/>
      <w:iCs/>
    </w:rPr>
  </w:style>
  <w:style w:type="character" w:styleId="HTMLCode">
    <w:name w:val="HTML Code"/>
    <w:basedOn w:val="DefaultParagraphFont"/>
    <w:uiPriority w:val="99"/>
    <w:semiHidden/>
    <w:unhideWhenUsed/>
    <w:rsid w:val="002C2563"/>
    <w:rPr>
      <w:rFonts w:ascii="Consolas" w:hAnsi="Consolas"/>
      <w:sz w:val="22"/>
      <w:szCs w:val="20"/>
    </w:rPr>
  </w:style>
  <w:style w:type="character" w:styleId="HTMLDefinition">
    <w:name w:val="HTML Definition"/>
    <w:basedOn w:val="DefaultParagraphFont"/>
    <w:uiPriority w:val="99"/>
    <w:semiHidden/>
    <w:unhideWhenUsed/>
    <w:rsid w:val="002C2563"/>
    <w:rPr>
      <w:i/>
      <w:iCs/>
    </w:rPr>
  </w:style>
  <w:style w:type="character" w:styleId="HTMLKeyboard">
    <w:name w:val="HTML Keyboard"/>
    <w:basedOn w:val="DefaultParagraphFont"/>
    <w:uiPriority w:val="99"/>
    <w:semiHidden/>
    <w:unhideWhenUsed/>
    <w:rsid w:val="002C2563"/>
    <w:rPr>
      <w:rFonts w:ascii="Consolas" w:hAnsi="Consolas"/>
      <w:sz w:val="22"/>
      <w:szCs w:val="20"/>
    </w:rPr>
  </w:style>
  <w:style w:type="paragraph" w:styleId="HTMLPreformatted">
    <w:name w:val="HTML Preformatted"/>
    <w:basedOn w:val="Normal"/>
    <w:link w:val="HTMLPreformattedChar"/>
    <w:uiPriority w:val="99"/>
    <w:semiHidden/>
    <w:unhideWhenUsed/>
    <w:rsid w:val="002C2563"/>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C2563"/>
    <w:rPr>
      <w:rFonts w:ascii="Consolas" w:hAnsi="Consolas"/>
      <w:szCs w:val="20"/>
    </w:rPr>
  </w:style>
  <w:style w:type="character" w:styleId="HTMLSample">
    <w:name w:val="HTML Sample"/>
    <w:basedOn w:val="DefaultParagraphFont"/>
    <w:uiPriority w:val="99"/>
    <w:semiHidden/>
    <w:unhideWhenUsed/>
    <w:rsid w:val="002C2563"/>
    <w:rPr>
      <w:rFonts w:ascii="Consolas" w:hAnsi="Consolas"/>
      <w:sz w:val="24"/>
      <w:szCs w:val="24"/>
    </w:rPr>
  </w:style>
  <w:style w:type="character" w:styleId="HTMLTypewriter">
    <w:name w:val="HTML Typewriter"/>
    <w:basedOn w:val="DefaultParagraphFont"/>
    <w:uiPriority w:val="99"/>
    <w:semiHidden/>
    <w:unhideWhenUsed/>
    <w:rsid w:val="002C2563"/>
    <w:rPr>
      <w:rFonts w:ascii="Consolas" w:hAnsi="Consolas"/>
      <w:sz w:val="22"/>
      <w:szCs w:val="20"/>
    </w:rPr>
  </w:style>
  <w:style w:type="character" w:styleId="HTMLVariable">
    <w:name w:val="HTML Variable"/>
    <w:basedOn w:val="DefaultParagraphFont"/>
    <w:uiPriority w:val="99"/>
    <w:semiHidden/>
    <w:unhideWhenUsed/>
    <w:rsid w:val="002C2563"/>
    <w:rPr>
      <w:i/>
      <w:iCs/>
    </w:rPr>
  </w:style>
  <w:style w:type="character" w:styleId="Hyperlink">
    <w:name w:val="Hyperlink"/>
    <w:basedOn w:val="DefaultParagraphFont"/>
    <w:uiPriority w:val="99"/>
    <w:semiHidden/>
    <w:unhideWhenUsed/>
    <w:rsid w:val="00CD5E29"/>
    <w:rPr>
      <w:color w:val="11698B" w:themeColor="accent4" w:themeShade="BF"/>
      <w:u w:val="single"/>
    </w:rPr>
  </w:style>
  <w:style w:type="paragraph" w:styleId="Index1">
    <w:name w:val="index 1"/>
    <w:basedOn w:val="Normal"/>
    <w:next w:val="Normal"/>
    <w:autoRedefine/>
    <w:uiPriority w:val="99"/>
    <w:semiHidden/>
    <w:unhideWhenUsed/>
    <w:rsid w:val="002C2563"/>
    <w:pPr>
      <w:spacing w:after="0" w:line="240" w:lineRule="auto"/>
      <w:ind w:left="220" w:hanging="220"/>
    </w:pPr>
  </w:style>
  <w:style w:type="paragraph" w:styleId="Index2">
    <w:name w:val="index 2"/>
    <w:basedOn w:val="Normal"/>
    <w:next w:val="Normal"/>
    <w:autoRedefine/>
    <w:uiPriority w:val="99"/>
    <w:semiHidden/>
    <w:unhideWhenUsed/>
    <w:rsid w:val="002C2563"/>
    <w:pPr>
      <w:spacing w:after="0" w:line="240" w:lineRule="auto"/>
      <w:ind w:left="440" w:hanging="220"/>
    </w:pPr>
  </w:style>
  <w:style w:type="paragraph" w:styleId="Index3">
    <w:name w:val="index 3"/>
    <w:basedOn w:val="Normal"/>
    <w:next w:val="Normal"/>
    <w:autoRedefine/>
    <w:uiPriority w:val="99"/>
    <w:semiHidden/>
    <w:unhideWhenUsed/>
    <w:rsid w:val="002C2563"/>
    <w:pPr>
      <w:spacing w:after="0" w:line="240" w:lineRule="auto"/>
      <w:ind w:left="660" w:hanging="220"/>
    </w:pPr>
  </w:style>
  <w:style w:type="paragraph" w:styleId="Index4">
    <w:name w:val="index 4"/>
    <w:basedOn w:val="Normal"/>
    <w:next w:val="Normal"/>
    <w:autoRedefine/>
    <w:uiPriority w:val="99"/>
    <w:semiHidden/>
    <w:unhideWhenUsed/>
    <w:rsid w:val="002C2563"/>
    <w:pPr>
      <w:spacing w:after="0" w:line="240" w:lineRule="auto"/>
      <w:ind w:left="880" w:hanging="220"/>
    </w:pPr>
  </w:style>
  <w:style w:type="paragraph" w:styleId="Index5">
    <w:name w:val="index 5"/>
    <w:basedOn w:val="Normal"/>
    <w:next w:val="Normal"/>
    <w:autoRedefine/>
    <w:uiPriority w:val="99"/>
    <w:semiHidden/>
    <w:unhideWhenUsed/>
    <w:rsid w:val="002C2563"/>
    <w:pPr>
      <w:spacing w:after="0" w:line="240" w:lineRule="auto"/>
      <w:ind w:left="1100" w:hanging="220"/>
    </w:pPr>
  </w:style>
  <w:style w:type="paragraph" w:styleId="Index6">
    <w:name w:val="index 6"/>
    <w:basedOn w:val="Normal"/>
    <w:next w:val="Normal"/>
    <w:autoRedefine/>
    <w:uiPriority w:val="99"/>
    <w:semiHidden/>
    <w:unhideWhenUsed/>
    <w:rsid w:val="002C2563"/>
    <w:pPr>
      <w:spacing w:after="0" w:line="240" w:lineRule="auto"/>
      <w:ind w:left="1320" w:hanging="220"/>
    </w:pPr>
  </w:style>
  <w:style w:type="paragraph" w:styleId="Index7">
    <w:name w:val="index 7"/>
    <w:basedOn w:val="Normal"/>
    <w:next w:val="Normal"/>
    <w:autoRedefine/>
    <w:uiPriority w:val="99"/>
    <w:semiHidden/>
    <w:unhideWhenUsed/>
    <w:rsid w:val="002C2563"/>
    <w:pPr>
      <w:spacing w:after="0" w:line="240" w:lineRule="auto"/>
      <w:ind w:left="1540" w:hanging="220"/>
    </w:pPr>
  </w:style>
  <w:style w:type="paragraph" w:styleId="Index8">
    <w:name w:val="index 8"/>
    <w:basedOn w:val="Normal"/>
    <w:next w:val="Normal"/>
    <w:autoRedefine/>
    <w:uiPriority w:val="99"/>
    <w:semiHidden/>
    <w:unhideWhenUsed/>
    <w:rsid w:val="002C2563"/>
    <w:pPr>
      <w:spacing w:after="0" w:line="240" w:lineRule="auto"/>
      <w:ind w:left="1760" w:hanging="220"/>
    </w:pPr>
  </w:style>
  <w:style w:type="paragraph" w:styleId="Index9">
    <w:name w:val="index 9"/>
    <w:basedOn w:val="Normal"/>
    <w:next w:val="Normal"/>
    <w:autoRedefine/>
    <w:uiPriority w:val="99"/>
    <w:semiHidden/>
    <w:unhideWhenUsed/>
    <w:rsid w:val="002C2563"/>
    <w:pPr>
      <w:spacing w:after="0" w:line="240" w:lineRule="auto"/>
      <w:ind w:left="1980" w:hanging="220"/>
    </w:pPr>
  </w:style>
  <w:style w:type="paragraph" w:styleId="IndexHeading">
    <w:name w:val="index heading"/>
    <w:basedOn w:val="Normal"/>
    <w:next w:val="Index1"/>
    <w:uiPriority w:val="99"/>
    <w:semiHidden/>
    <w:unhideWhenUsed/>
    <w:rsid w:val="002C256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D5E29"/>
    <w:rPr>
      <w:i/>
      <w:iCs/>
      <w:color w:val="11826C" w:themeColor="accent1" w:themeShade="BF"/>
    </w:rPr>
  </w:style>
  <w:style w:type="paragraph" w:styleId="IntenseQuote">
    <w:name w:val="Intense Quote"/>
    <w:basedOn w:val="Normal"/>
    <w:next w:val="Normal"/>
    <w:link w:val="IntenseQuoteChar"/>
    <w:uiPriority w:val="30"/>
    <w:semiHidden/>
    <w:unhideWhenUsed/>
    <w:qFormat/>
    <w:rsid w:val="00CD5E29"/>
    <w:pPr>
      <w:pBdr>
        <w:top w:val="single" w:sz="4" w:space="10" w:color="17AE92" w:themeColor="accent1"/>
        <w:bottom w:val="single" w:sz="4" w:space="10" w:color="17AE92" w:themeColor="accent1"/>
      </w:pBdr>
      <w:spacing w:before="360" w:after="360"/>
      <w:ind w:left="864" w:right="864"/>
      <w:jc w:val="center"/>
    </w:pPr>
    <w:rPr>
      <w:i/>
      <w:iCs/>
      <w:color w:val="11826C" w:themeColor="accent1" w:themeShade="BF"/>
    </w:rPr>
  </w:style>
  <w:style w:type="character" w:customStyle="1" w:styleId="IntenseQuoteChar">
    <w:name w:val="Intense Quote Char"/>
    <w:basedOn w:val="DefaultParagraphFont"/>
    <w:link w:val="IntenseQuote"/>
    <w:uiPriority w:val="30"/>
    <w:semiHidden/>
    <w:rsid w:val="00CD5E29"/>
    <w:rPr>
      <w:i/>
      <w:iCs/>
      <w:color w:val="11826C" w:themeColor="accent1" w:themeShade="BF"/>
    </w:rPr>
  </w:style>
  <w:style w:type="character" w:styleId="IntenseReference">
    <w:name w:val="Intense Reference"/>
    <w:basedOn w:val="DefaultParagraphFont"/>
    <w:uiPriority w:val="32"/>
    <w:semiHidden/>
    <w:unhideWhenUsed/>
    <w:qFormat/>
    <w:rsid w:val="00CD5E29"/>
    <w:rPr>
      <w:b/>
      <w:bCs/>
      <w:caps w:val="0"/>
      <w:smallCaps/>
      <w:color w:val="11826C" w:themeColor="accent1" w:themeShade="BF"/>
      <w:spacing w:val="5"/>
    </w:rPr>
  </w:style>
  <w:style w:type="table" w:styleId="LightGrid">
    <w:name w:val="Light Grid"/>
    <w:basedOn w:val="TableNormal"/>
    <w:uiPriority w:val="62"/>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18" w:space="0" w:color="17AE92" w:themeColor="accent1"/>
          <w:right w:val="single" w:sz="8" w:space="0" w:color="17AE92" w:themeColor="accent1"/>
          <w:insideH w:val="nil"/>
          <w:insideV w:val="single" w:sz="8" w:space="0" w:color="17AE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insideH w:val="nil"/>
          <w:insideV w:val="single" w:sz="8" w:space="0" w:color="17AE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shd w:val="clear" w:color="auto" w:fill="BAF6EA" w:themeFill="accent1" w:themeFillTint="3F"/>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shd w:val="clear" w:color="auto" w:fill="BAF6EA" w:themeFill="accent1" w:themeFillTint="3F"/>
      </w:tcPr>
    </w:tblStylePr>
    <w:tblStylePr w:type="band2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tcPr>
    </w:tblStylePr>
  </w:style>
  <w:style w:type="table" w:styleId="LightGrid-Accent2">
    <w:name w:val="Light Grid Accent 2"/>
    <w:basedOn w:val="TableNormal"/>
    <w:uiPriority w:val="62"/>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18" w:space="0" w:color="F7A23F" w:themeColor="accent2"/>
          <w:right w:val="single" w:sz="8" w:space="0" w:color="F7A23F" w:themeColor="accent2"/>
          <w:insideH w:val="nil"/>
          <w:insideV w:val="single" w:sz="8" w:space="0" w:color="F7A2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insideH w:val="nil"/>
          <w:insideV w:val="single" w:sz="8" w:space="0" w:color="F7A2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shd w:val="clear" w:color="auto" w:fill="FDE7CF" w:themeFill="accent2" w:themeFillTint="3F"/>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shd w:val="clear" w:color="auto" w:fill="FDE7CF" w:themeFill="accent2" w:themeFillTint="3F"/>
      </w:tcPr>
    </w:tblStylePr>
    <w:tblStylePr w:type="band2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tcPr>
    </w:tblStylePr>
  </w:style>
  <w:style w:type="table" w:styleId="LightGrid-Accent3">
    <w:name w:val="Light Grid Accent 3"/>
    <w:basedOn w:val="TableNormal"/>
    <w:uiPriority w:val="62"/>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18" w:space="0" w:color="6F7E84" w:themeColor="accent3"/>
          <w:right w:val="single" w:sz="8" w:space="0" w:color="6F7E84" w:themeColor="accent3"/>
          <w:insideH w:val="nil"/>
          <w:insideV w:val="single" w:sz="8" w:space="0" w:color="6F7E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insideH w:val="nil"/>
          <w:insideV w:val="single" w:sz="8" w:space="0" w:color="6F7E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shd w:val="clear" w:color="auto" w:fill="DBDFE1" w:themeFill="accent3" w:themeFillTint="3F"/>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shd w:val="clear" w:color="auto" w:fill="DBDFE1" w:themeFill="accent3" w:themeFillTint="3F"/>
      </w:tcPr>
    </w:tblStylePr>
    <w:tblStylePr w:type="band2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tcPr>
    </w:tblStylePr>
  </w:style>
  <w:style w:type="table" w:styleId="LightGrid-Accent4">
    <w:name w:val="Light Grid Accent 4"/>
    <w:basedOn w:val="TableNormal"/>
    <w:uiPriority w:val="62"/>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18" w:space="0" w:color="178DBB" w:themeColor="accent4"/>
          <w:right w:val="single" w:sz="8" w:space="0" w:color="178DBB" w:themeColor="accent4"/>
          <w:insideH w:val="nil"/>
          <w:insideV w:val="single" w:sz="8" w:space="0" w:color="178D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insideH w:val="nil"/>
          <w:insideV w:val="single" w:sz="8" w:space="0" w:color="178D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shd w:val="clear" w:color="auto" w:fill="BCE6F7" w:themeFill="accent4" w:themeFillTint="3F"/>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shd w:val="clear" w:color="auto" w:fill="BCE6F7" w:themeFill="accent4" w:themeFillTint="3F"/>
      </w:tcPr>
    </w:tblStylePr>
    <w:tblStylePr w:type="band2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tcPr>
    </w:tblStylePr>
  </w:style>
  <w:style w:type="table" w:styleId="LightGrid-Accent5">
    <w:name w:val="Light Grid Accent 5"/>
    <w:basedOn w:val="TableNormal"/>
    <w:uiPriority w:val="62"/>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18" w:space="0" w:color="E3584E" w:themeColor="accent5"/>
          <w:right w:val="single" w:sz="8" w:space="0" w:color="E3584E" w:themeColor="accent5"/>
          <w:insideH w:val="nil"/>
          <w:insideV w:val="single" w:sz="8" w:space="0" w:color="E358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insideH w:val="nil"/>
          <w:insideV w:val="single" w:sz="8" w:space="0" w:color="E358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shd w:val="clear" w:color="auto" w:fill="F8D5D3" w:themeFill="accent5" w:themeFillTint="3F"/>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shd w:val="clear" w:color="auto" w:fill="F8D5D3" w:themeFill="accent5" w:themeFillTint="3F"/>
      </w:tcPr>
    </w:tblStylePr>
    <w:tblStylePr w:type="band2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tcPr>
    </w:tblStylePr>
  </w:style>
  <w:style w:type="table" w:styleId="LightGrid-Accent6">
    <w:name w:val="Light Grid Accent 6"/>
    <w:basedOn w:val="TableNormal"/>
    <w:uiPriority w:val="62"/>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18" w:space="0" w:color="6FB344" w:themeColor="accent6"/>
          <w:right w:val="single" w:sz="8" w:space="0" w:color="6FB344" w:themeColor="accent6"/>
          <w:insideH w:val="nil"/>
          <w:insideV w:val="single" w:sz="8" w:space="0" w:color="6FB3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insideH w:val="nil"/>
          <w:insideV w:val="single" w:sz="8" w:space="0" w:color="6FB3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shd w:val="clear" w:color="auto" w:fill="DBEDCF" w:themeFill="accent6" w:themeFillTint="3F"/>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shd w:val="clear" w:color="auto" w:fill="DBEDCF" w:themeFill="accent6" w:themeFillTint="3F"/>
      </w:tcPr>
    </w:tblStylePr>
    <w:tblStylePr w:type="band2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tcPr>
    </w:tblStylePr>
  </w:style>
  <w:style w:type="table" w:styleId="LightList">
    <w:name w:val="Light List"/>
    <w:basedOn w:val="TableNormal"/>
    <w:uiPriority w:val="61"/>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pPr>
        <w:spacing w:before="0" w:after="0" w:line="240" w:lineRule="auto"/>
      </w:pPr>
      <w:rPr>
        <w:b/>
        <w:bCs/>
        <w:color w:val="FFFFFF" w:themeColor="background1"/>
      </w:rPr>
      <w:tblPr/>
      <w:tcPr>
        <w:shd w:val="clear" w:color="auto" w:fill="17AE92" w:themeFill="accent1"/>
      </w:tcPr>
    </w:tblStylePr>
    <w:tblStylePr w:type="lastRow">
      <w:pPr>
        <w:spacing w:before="0" w:after="0" w:line="240" w:lineRule="auto"/>
      </w:pPr>
      <w:rPr>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tcBorders>
      </w:tcPr>
    </w:tblStylePr>
    <w:tblStylePr w:type="firstCol">
      <w:rPr>
        <w:b/>
        <w:bCs/>
      </w:rPr>
    </w:tblStylePr>
    <w:tblStylePr w:type="lastCol">
      <w:rPr>
        <w:b/>
        <w:bCs/>
      </w:r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style>
  <w:style w:type="table" w:styleId="LightList-Accent2">
    <w:name w:val="Light List Accent 2"/>
    <w:basedOn w:val="TableNormal"/>
    <w:uiPriority w:val="61"/>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pPr>
        <w:spacing w:before="0" w:after="0" w:line="240" w:lineRule="auto"/>
      </w:pPr>
      <w:rPr>
        <w:b/>
        <w:bCs/>
        <w:color w:val="FFFFFF" w:themeColor="background1"/>
      </w:rPr>
      <w:tblPr/>
      <w:tcPr>
        <w:shd w:val="clear" w:color="auto" w:fill="F7A23F" w:themeFill="accent2"/>
      </w:tcPr>
    </w:tblStylePr>
    <w:tblStylePr w:type="lastRow">
      <w:pPr>
        <w:spacing w:before="0" w:after="0" w:line="240" w:lineRule="auto"/>
      </w:pPr>
      <w:rPr>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tcBorders>
      </w:tcPr>
    </w:tblStylePr>
    <w:tblStylePr w:type="firstCol">
      <w:rPr>
        <w:b/>
        <w:bCs/>
      </w:rPr>
    </w:tblStylePr>
    <w:tblStylePr w:type="lastCol">
      <w:rPr>
        <w:b/>
        <w:bCs/>
      </w:r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style>
  <w:style w:type="table" w:styleId="LightList-Accent3">
    <w:name w:val="Light List Accent 3"/>
    <w:basedOn w:val="TableNormal"/>
    <w:uiPriority w:val="61"/>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pPr>
        <w:spacing w:before="0" w:after="0" w:line="240" w:lineRule="auto"/>
      </w:pPr>
      <w:rPr>
        <w:b/>
        <w:bCs/>
        <w:color w:val="FFFFFF" w:themeColor="background1"/>
      </w:rPr>
      <w:tblPr/>
      <w:tcPr>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tcBorders>
      </w:tcPr>
    </w:tblStylePr>
    <w:tblStylePr w:type="firstCol">
      <w:rPr>
        <w:b/>
        <w:bCs/>
      </w:rPr>
    </w:tblStylePr>
    <w:tblStylePr w:type="lastCol">
      <w:rPr>
        <w:b/>
        <w:bCs/>
      </w:r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style>
  <w:style w:type="table" w:styleId="LightList-Accent4">
    <w:name w:val="Light List Accent 4"/>
    <w:basedOn w:val="TableNormal"/>
    <w:uiPriority w:val="61"/>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pPr>
        <w:spacing w:before="0" w:after="0" w:line="240" w:lineRule="auto"/>
      </w:pPr>
      <w:rPr>
        <w:b/>
        <w:bCs/>
        <w:color w:val="FFFFFF" w:themeColor="background1"/>
      </w:rPr>
      <w:tblPr/>
      <w:tcPr>
        <w:shd w:val="clear" w:color="auto" w:fill="178DBB" w:themeFill="accent4"/>
      </w:tcPr>
    </w:tblStylePr>
    <w:tblStylePr w:type="lastRow">
      <w:pPr>
        <w:spacing w:before="0" w:after="0" w:line="240" w:lineRule="auto"/>
      </w:pPr>
      <w:rPr>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tcBorders>
      </w:tcPr>
    </w:tblStylePr>
    <w:tblStylePr w:type="firstCol">
      <w:rPr>
        <w:b/>
        <w:bCs/>
      </w:rPr>
    </w:tblStylePr>
    <w:tblStylePr w:type="lastCol">
      <w:rPr>
        <w:b/>
        <w:bCs/>
      </w:r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style>
  <w:style w:type="table" w:styleId="LightList-Accent5">
    <w:name w:val="Light List Accent 5"/>
    <w:basedOn w:val="TableNormal"/>
    <w:uiPriority w:val="61"/>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pPr>
        <w:spacing w:before="0" w:after="0" w:line="240" w:lineRule="auto"/>
      </w:pPr>
      <w:rPr>
        <w:b/>
        <w:bCs/>
        <w:color w:val="FFFFFF" w:themeColor="background1"/>
      </w:rPr>
      <w:tblPr/>
      <w:tcPr>
        <w:shd w:val="clear" w:color="auto" w:fill="E3584E" w:themeFill="accent5"/>
      </w:tcPr>
    </w:tblStylePr>
    <w:tblStylePr w:type="lastRow">
      <w:pPr>
        <w:spacing w:before="0" w:after="0" w:line="240" w:lineRule="auto"/>
      </w:pPr>
      <w:rPr>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tcBorders>
      </w:tcPr>
    </w:tblStylePr>
    <w:tblStylePr w:type="firstCol">
      <w:rPr>
        <w:b/>
        <w:bCs/>
      </w:rPr>
    </w:tblStylePr>
    <w:tblStylePr w:type="lastCol">
      <w:rPr>
        <w:b/>
        <w:bCs/>
      </w:r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style>
  <w:style w:type="table" w:styleId="LightList-Accent6">
    <w:name w:val="Light List Accent 6"/>
    <w:basedOn w:val="TableNormal"/>
    <w:uiPriority w:val="61"/>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pPr>
        <w:spacing w:before="0" w:after="0" w:line="240" w:lineRule="auto"/>
      </w:pPr>
      <w:rPr>
        <w:b/>
        <w:bCs/>
        <w:color w:val="FFFFFF" w:themeColor="background1"/>
      </w:rPr>
      <w:tblPr/>
      <w:tcPr>
        <w:shd w:val="clear" w:color="auto" w:fill="6FB344" w:themeFill="accent6"/>
      </w:tcPr>
    </w:tblStylePr>
    <w:tblStylePr w:type="lastRow">
      <w:pPr>
        <w:spacing w:before="0" w:after="0" w:line="240" w:lineRule="auto"/>
      </w:pPr>
      <w:rPr>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tcBorders>
      </w:tcPr>
    </w:tblStylePr>
    <w:tblStylePr w:type="firstCol">
      <w:rPr>
        <w:b/>
        <w:bCs/>
      </w:rPr>
    </w:tblStylePr>
    <w:tblStylePr w:type="lastCol">
      <w:rPr>
        <w:b/>
        <w:bCs/>
      </w:r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style>
  <w:style w:type="table" w:styleId="LightShading">
    <w:name w:val="Light Shading"/>
    <w:basedOn w:val="TableNormal"/>
    <w:uiPriority w:val="60"/>
    <w:semiHidden/>
    <w:unhideWhenUsed/>
    <w:rsid w:val="002C25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2563"/>
    <w:pPr>
      <w:spacing w:after="0" w:line="240" w:lineRule="auto"/>
    </w:pPr>
    <w:rPr>
      <w:color w:val="11826C" w:themeColor="accent1" w:themeShade="BF"/>
    </w:rPr>
    <w:tblPr>
      <w:tblStyleRowBandSize w:val="1"/>
      <w:tblStyleColBandSize w:val="1"/>
      <w:tblBorders>
        <w:top w:val="single" w:sz="8" w:space="0" w:color="17AE92" w:themeColor="accent1"/>
        <w:bottom w:val="single" w:sz="8" w:space="0" w:color="17AE92" w:themeColor="accent1"/>
      </w:tblBorders>
    </w:tblPr>
    <w:tblStylePr w:type="fir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la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left w:val="nil"/>
          <w:right w:val="nil"/>
          <w:insideH w:val="nil"/>
          <w:insideV w:val="nil"/>
        </w:tcBorders>
        <w:shd w:val="clear" w:color="auto" w:fill="BAF6EA" w:themeFill="accent1" w:themeFillTint="3F"/>
      </w:tcPr>
    </w:tblStylePr>
  </w:style>
  <w:style w:type="table" w:styleId="LightShading-Accent2">
    <w:name w:val="Light Shading Accent 2"/>
    <w:basedOn w:val="TableNormal"/>
    <w:uiPriority w:val="60"/>
    <w:semiHidden/>
    <w:unhideWhenUsed/>
    <w:rsid w:val="002C2563"/>
    <w:pPr>
      <w:spacing w:after="0" w:line="240" w:lineRule="auto"/>
    </w:pPr>
    <w:rPr>
      <w:color w:val="DE7B09" w:themeColor="accent2" w:themeShade="BF"/>
    </w:rPr>
    <w:tblPr>
      <w:tblStyleRowBandSize w:val="1"/>
      <w:tblStyleColBandSize w:val="1"/>
      <w:tblBorders>
        <w:top w:val="single" w:sz="8" w:space="0" w:color="F7A23F" w:themeColor="accent2"/>
        <w:bottom w:val="single" w:sz="8" w:space="0" w:color="F7A23F" w:themeColor="accent2"/>
      </w:tblBorders>
    </w:tblPr>
    <w:tblStylePr w:type="fir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la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left w:val="nil"/>
          <w:right w:val="nil"/>
          <w:insideH w:val="nil"/>
          <w:insideV w:val="nil"/>
        </w:tcBorders>
        <w:shd w:val="clear" w:color="auto" w:fill="FDE7CF" w:themeFill="accent2" w:themeFillTint="3F"/>
      </w:tcPr>
    </w:tblStylePr>
  </w:style>
  <w:style w:type="table" w:styleId="LightShading-Accent3">
    <w:name w:val="Light Shading Accent 3"/>
    <w:basedOn w:val="TableNormal"/>
    <w:uiPriority w:val="60"/>
    <w:semiHidden/>
    <w:unhideWhenUsed/>
    <w:rsid w:val="002C2563"/>
    <w:pPr>
      <w:spacing w:after="0" w:line="240" w:lineRule="auto"/>
    </w:pPr>
    <w:rPr>
      <w:color w:val="535E62" w:themeColor="accent3" w:themeShade="BF"/>
    </w:rPr>
    <w:tblPr>
      <w:tblStyleRowBandSize w:val="1"/>
      <w:tblStyleColBandSize w:val="1"/>
      <w:tblBorders>
        <w:top w:val="single" w:sz="8" w:space="0" w:color="6F7E84" w:themeColor="accent3"/>
        <w:bottom w:val="single" w:sz="8" w:space="0" w:color="6F7E84" w:themeColor="accent3"/>
      </w:tblBorders>
    </w:tblPr>
    <w:tblStylePr w:type="fir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la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left w:val="nil"/>
          <w:right w:val="nil"/>
          <w:insideH w:val="nil"/>
          <w:insideV w:val="nil"/>
        </w:tcBorders>
        <w:shd w:val="clear" w:color="auto" w:fill="DBDFE1" w:themeFill="accent3" w:themeFillTint="3F"/>
      </w:tcPr>
    </w:tblStylePr>
  </w:style>
  <w:style w:type="table" w:styleId="LightShading-Accent4">
    <w:name w:val="Light Shading Accent 4"/>
    <w:basedOn w:val="TableNormal"/>
    <w:uiPriority w:val="60"/>
    <w:semiHidden/>
    <w:unhideWhenUsed/>
    <w:rsid w:val="002C2563"/>
    <w:pPr>
      <w:spacing w:after="0" w:line="240" w:lineRule="auto"/>
    </w:pPr>
    <w:rPr>
      <w:color w:val="11698B" w:themeColor="accent4" w:themeShade="BF"/>
    </w:rPr>
    <w:tblPr>
      <w:tblStyleRowBandSize w:val="1"/>
      <w:tblStyleColBandSize w:val="1"/>
      <w:tblBorders>
        <w:top w:val="single" w:sz="8" w:space="0" w:color="178DBB" w:themeColor="accent4"/>
        <w:bottom w:val="single" w:sz="8" w:space="0" w:color="178DBB" w:themeColor="accent4"/>
      </w:tblBorders>
    </w:tblPr>
    <w:tblStylePr w:type="fir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la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left w:val="nil"/>
          <w:right w:val="nil"/>
          <w:insideH w:val="nil"/>
          <w:insideV w:val="nil"/>
        </w:tcBorders>
        <w:shd w:val="clear" w:color="auto" w:fill="BCE6F7" w:themeFill="accent4" w:themeFillTint="3F"/>
      </w:tcPr>
    </w:tblStylePr>
  </w:style>
  <w:style w:type="table" w:styleId="LightShading-Accent5">
    <w:name w:val="Light Shading Accent 5"/>
    <w:basedOn w:val="TableNormal"/>
    <w:uiPriority w:val="60"/>
    <w:semiHidden/>
    <w:unhideWhenUsed/>
    <w:rsid w:val="002C2563"/>
    <w:pPr>
      <w:spacing w:after="0" w:line="240" w:lineRule="auto"/>
    </w:pPr>
    <w:rPr>
      <w:color w:val="C52A1F" w:themeColor="accent5" w:themeShade="BF"/>
    </w:rPr>
    <w:tblPr>
      <w:tblStyleRowBandSize w:val="1"/>
      <w:tblStyleColBandSize w:val="1"/>
      <w:tblBorders>
        <w:top w:val="single" w:sz="8" w:space="0" w:color="E3584E" w:themeColor="accent5"/>
        <w:bottom w:val="single" w:sz="8" w:space="0" w:color="E3584E" w:themeColor="accent5"/>
      </w:tblBorders>
    </w:tblPr>
    <w:tblStylePr w:type="fir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la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left w:val="nil"/>
          <w:right w:val="nil"/>
          <w:insideH w:val="nil"/>
          <w:insideV w:val="nil"/>
        </w:tcBorders>
        <w:shd w:val="clear" w:color="auto" w:fill="F8D5D3" w:themeFill="accent5" w:themeFillTint="3F"/>
      </w:tcPr>
    </w:tblStylePr>
  </w:style>
  <w:style w:type="table" w:styleId="LightShading-Accent6">
    <w:name w:val="Light Shading Accent 6"/>
    <w:basedOn w:val="TableNormal"/>
    <w:uiPriority w:val="60"/>
    <w:semiHidden/>
    <w:unhideWhenUsed/>
    <w:rsid w:val="002C2563"/>
    <w:pPr>
      <w:spacing w:after="0" w:line="240" w:lineRule="auto"/>
    </w:pPr>
    <w:rPr>
      <w:color w:val="528633" w:themeColor="accent6" w:themeShade="BF"/>
    </w:rPr>
    <w:tblPr>
      <w:tblStyleRowBandSize w:val="1"/>
      <w:tblStyleColBandSize w:val="1"/>
      <w:tblBorders>
        <w:top w:val="single" w:sz="8" w:space="0" w:color="6FB344" w:themeColor="accent6"/>
        <w:bottom w:val="single" w:sz="8" w:space="0" w:color="6FB344" w:themeColor="accent6"/>
      </w:tblBorders>
    </w:tblPr>
    <w:tblStylePr w:type="fir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la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left w:val="nil"/>
          <w:right w:val="nil"/>
          <w:insideH w:val="nil"/>
          <w:insideV w:val="nil"/>
        </w:tcBorders>
        <w:shd w:val="clear" w:color="auto" w:fill="DBEDCF" w:themeFill="accent6" w:themeFillTint="3F"/>
      </w:tcPr>
    </w:tblStylePr>
  </w:style>
  <w:style w:type="character" w:styleId="LineNumber">
    <w:name w:val="line number"/>
    <w:basedOn w:val="DefaultParagraphFont"/>
    <w:uiPriority w:val="99"/>
    <w:semiHidden/>
    <w:unhideWhenUsed/>
    <w:rsid w:val="002C2563"/>
  </w:style>
  <w:style w:type="paragraph" w:styleId="List">
    <w:name w:val="List"/>
    <w:basedOn w:val="Normal"/>
    <w:uiPriority w:val="99"/>
    <w:semiHidden/>
    <w:unhideWhenUsed/>
    <w:rsid w:val="002C2563"/>
    <w:pPr>
      <w:ind w:left="360" w:hanging="360"/>
      <w:contextualSpacing/>
    </w:pPr>
  </w:style>
  <w:style w:type="paragraph" w:styleId="List2">
    <w:name w:val="List 2"/>
    <w:basedOn w:val="Normal"/>
    <w:uiPriority w:val="99"/>
    <w:semiHidden/>
    <w:unhideWhenUsed/>
    <w:rsid w:val="002C2563"/>
    <w:pPr>
      <w:ind w:left="720" w:hanging="360"/>
      <w:contextualSpacing/>
    </w:pPr>
  </w:style>
  <w:style w:type="paragraph" w:styleId="List3">
    <w:name w:val="List 3"/>
    <w:basedOn w:val="Normal"/>
    <w:uiPriority w:val="99"/>
    <w:semiHidden/>
    <w:unhideWhenUsed/>
    <w:rsid w:val="002C2563"/>
    <w:pPr>
      <w:ind w:left="1080" w:hanging="360"/>
      <w:contextualSpacing/>
    </w:pPr>
  </w:style>
  <w:style w:type="paragraph" w:styleId="List4">
    <w:name w:val="List 4"/>
    <w:basedOn w:val="Normal"/>
    <w:uiPriority w:val="99"/>
    <w:semiHidden/>
    <w:unhideWhenUsed/>
    <w:rsid w:val="002C2563"/>
    <w:pPr>
      <w:ind w:left="1440" w:hanging="360"/>
      <w:contextualSpacing/>
    </w:pPr>
  </w:style>
  <w:style w:type="paragraph" w:styleId="List5">
    <w:name w:val="List 5"/>
    <w:basedOn w:val="Normal"/>
    <w:uiPriority w:val="99"/>
    <w:semiHidden/>
    <w:unhideWhenUsed/>
    <w:rsid w:val="002C2563"/>
    <w:pPr>
      <w:ind w:left="1800" w:hanging="360"/>
      <w:contextualSpacing/>
    </w:pPr>
  </w:style>
  <w:style w:type="paragraph" w:styleId="ListBullet">
    <w:name w:val="List Bullet"/>
    <w:basedOn w:val="Normal"/>
    <w:uiPriority w:val="99"/>
    <w:semiHidden/>
    <w:unhideWhenUsed/>
    <w:rsid w:val="002C2563"/>
    <w:pPr>
      <w:numPr>
        <w:numId w:val="1"/>
      </w:numPr>
      <w:contextualSpacing/>
    </w:pPr>
  </w:style>
  <w:style w:type="paragraph" w:styleId="ListBullet2">
    <w:name w:val="List Bullet 2"/>
    <w:basedOn w:val="Normal"/>
    <w:uiPriority w:val="99"/>
    <w:semiHidden/>
    <w:unhideWhenUsed/>
    <w:rsid w:val="002C2563"/>
    <w:pPr>
      <w:numPr>
        <w:numId w:val="2"/>
      </w:numPr>
      <w:contextualSpacing/>
    </w:pPr>
  </w:style>
  <w:style w:type="paragraph" w:styleId="ListBullet3">
    <w:name w:val="List Bullet 3"/>
    <w:basedOn w:val="Normal"/>
    <w:uiPriority w:val="99"/>
    <w:semiHidden/>
    <w:unhideWhenUsed/>
    <w:rsid w:val="002C2563"/>
    <w:pPr>
      <w:numPr>
        <w:numId w:val="3"/>
      </w:numPr>
      <w:contextualSpacing/>
    </w:pPr>
  </w:style>
  <w:style w:type="paragraph" w:styleId="ListBullet4">
    <w:name w:val="List Bullet 4"/>
    <w:basedOn w:val="Normal"/>
    <w:uiPriority w:val="99"/>
    <w:semiHidden/>
    <w:unhideWhenUsed/>
    <w:rsid w:val="002C2563"/>
    <w:pPr>
      <w:numPr>
        <w:numId w:val="4"/>
      </w:numPr>
      <w:contextualSpacing/>
    </w:pPr>
  </w:style>
  <w:style w:type="paragraph" w:styleId="ListBullet5">
    <w:name w:val="List Bullet 5"/>
    <w:basedOn w:val="Normal"/>
    <w:uiPriority w:val="99"/>
    <w:semiHidden/>
    <w:unhideWhenUsed/>
    <w:rsid w:val="002C2563"/>
    <w:pPr>
      <w:numPr>
        <w:numId w:val="5"/>
      </w:numPr>
      <w:contextualSpacing/>
    </w:pPr>
  </w:style>
  <w:style w:type="paragraph" w:styleId="ListContinue">
    <w:name w:val="List Continue"/>
    <w:basedOn w:val="Normal"/>
    <w:uiPriority w:val="99"/>
    <w:semiHidden/>
    <w:unhideWhenUsed/>
    <w:rsid w:val="002C2563"/>
    <w:pPr>
      <w:spacing w:after="120"/>
      <w:ind w:left="360"/>
      <w:contextualSpacing/>
    </w:pPr>
  </w:style>
  <w:style w:type="paragraph" w:styleId="ListContinue2">
    <w:name w:val="List Continue 2"/>
    <w:basedOn w:val="Normal"/>
    <w:uiPriority w:val="99"/>
    <w:semiHidden/>
    <w:unhideWhenUsed/>
    <w:rsid w:val="002C2563"/>
    <w:pPr>
      <w:spacing w:after="120"/>
      <w:ind w:left="720"/>
      <w:contextualSpacing/>
    </w:pPr>
  </w:style>
  <w:style w:type="paragraph" w:styleId="ListContinue3">
    <w:name w:val="List Continue 3"/>
    <w:basedOn w:val="Normal"/>
    <w:uiPriority w:val="99"/>
    <w:semiHidden/>
    <w:unhideWhenUsed/>
    <w:rsid w:val="002C2563"/>
    <w:pPr>
      <w:spacing w:after="120"/>
      <w:ind w:left="1080"/>
      <w:contextualSpacing/>
    </w:pPr>
  </w:style>
  <w:style w:type="paragraph" w:styleId="ListContinue4">
    <w:name w:val="List Continue 4"/>
    <w:basedOn w:val="Normal"/>
    <w:uiPriority w:val="99"/>
    <w:semiHidden/>
    <w:unhideWhenUsed/>
    <w:rsid w:val="002C2563"/>
    <w:pPr>
      <w:spacing w:after="120"/>
      <w:ind w:left="1440"/>
      <w:contextualSpacing/>
    </w:pPr>
  </w:style>
  <w:style w:type="paragraph" w:styleId="ListContinue5">
    <w:name w:val="List Continue 5"/>
    <w:basedOn w:val="Normal"/>
    <w:uiPriority w:val="99"/>
    <w:semiHidden/>
    <w:unhideWhenUsed/>
    <w:rsid w:val="002C2563"/>
    <w:pPr>
      <w:spacing w:after="120"/>
      <w:ind w:left="1800"/>
      <w:contextualSpacing/>
    </w:pPr>
  </w:style>
  <w:style w:type="paragraph" w:styleId="ListNumber">
    <w:name w:val="List Number"/>
    <w:basedOn w:val="Normal"/>
    <w:uiPriority w:val="99"/>
    <w:semiHidden/>
    <w:unhideWhenUsed/>
    <w:rsid w:val="002C2563"/>
    <w:pPr>
      <w:numPr>
        <w:numId w:val="6"/>
      </w:numPr>
      <w:contextualSpacing/>
    </w:pPr>
  </w:style>
  <w:style w:type="paragraph" w:styleId="ListNumber2">
    <w:name w:val="List Number 2"/>
    <w:basedOn w:val="Normal"/>
    <w:uiPriority w:val="99"/>
    <w:semiHidden/>
    <w:unhideWhenUsed/>
    <w:rsid w:val="002C2563"/>
    <w:pPr>
      <w:numPr>
        <w:numId w:val="7"/>
      </w:numPr>
      <w:contextualSpacing/>
    </w:pPr>
  </w:style>
  <w:style w:type="paragraph" w:styleId="ListNumber3">
    <w:name w:val="List Number 3"/>
    <w:basedOn w:val="Normal"/>
    <w:uiPriority w:val="99"/>
    <w:semiHidden/>
    <w:unhideWhenUsed/>
    <w:rsid w:val="002C2563"/>
    <w:pPr>
      <w:numPr>
        <w:numId w:val="8"/>
      </w:numPr>
      <w:contextualSpacing/>
    </w:pPr>
  </w:style>
  <w:style w:type="paragraph" w:styleId="ListNumber4">
    <w:name w:val="List Number 4"/>
    <w:basedOn w:val="Normal"/>
    <w:uiPriority w:val="99"/>
    <w:semiHidden/>
    <w:unhideWhenUsed/>
    <w:rsid w:val="002C2563"/>
    <w:pPr>
      <w:numPr>
        <w:numId w:val="9"/>
      </w:numPr>
      <w:contextualSpacing/>
    </w:pPr>
  </w:style>
  <w:style w:type="paragraph" w:styleId="ListNumber5">
    <w:name w:val="List Number 5"/>
    <w:basedOn w:val="Normal"/>
    <w:uiPriority w:val="99"/>
    <w:semiHidden/>
    <w:unhideWhenUsed/>
    <w:rsid w:val="002C2563"/>
    <w:pPr>
      <w:numPr>
        <w:numId w:val="10"/>
      </w:numPr>
      <w:contextualSpacing/>
    </w:pPr>
  </w:style>
  <w:style w:type="paragraph" w:styleId="ListParagraph">
    <w:name w:val="List Paragraph"/>
    <w:basedOn w:val="Normal"/>
    <w:uiPriority w:val="34"/>
    <w:semiHidden/>
    <w:unhideWhenUsed/>
    <w:qFormat/>
    <w:rsid w:val="002C2563"/>
    <w:pPr>
      <w:ind w:left="720"/>
      <w:contextualSpacing/>
    </w:pPr>
  </w:style>
  <w:style w:type="table" w:styleId="ListTable1Light">
    <w:name w:val="List Table 1 Light"/>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8E9CD" w:themeColor="accent1" w:themeTint="99"/>
        </w:tcBorders>
      </w:tcPr>
    </w:tblStylePr>
    <w:tblStylePr w:type="lastRow">
      <w:rPr>
        <w:b/>
        <w:bCs/>
      </w:rPr>
      <w:tblPr/>
      <w:tcPr>
        <w:tcBorders>
          <w:top w:val="sing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1Light-Accent2">
    <w:name w:val="List Table 1 Light Accent 2"/>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FAC78B" w:themeColor="accent2" w:themeTint="99"/>
        </w:tcBorders>
      </w:tcPr>
    </w:tblStylePr>
    <w:tblStylePr w:type="lastRow">
      <w:rPr>
        <w:b/>
        <w:bCs/>
      </w:rPr>
      <w:tblPr/>
      <w:tcPr>
        <w:tcBorders>
          <w:top w:val="sing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1Light-Accent3">
    <w:name w:val="List Table 1 Light Accent 3"/>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B1B5" w:themeColor="accent3" w:themeTint="99"/>
        </w:tcBorders>
      </w:tcPr>
    </w:tblStylePr>
    <w:tblStylePr w:type="lastRow">
      <w:rPr>
        <w:b/>
        <w:bCs/>
      </w:rPr>
      <w:tblPr/>
      <w:tcPr>
        <w:tcBorders>
          <w:top w:val="sing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1Light-Accent4">
    <w:name w:val="List Table 1 Light Accent 4"/>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EC3EB" w:themeColor="accent4" w:themeTint="99"/>
        </w:tcBorders>
      </w:tcPr>
    </w:tblStylePr>
    <w:tblStylePr w:type="lastRow">
      <w:rPr>
        <w:b/>
        <w:bCs/>
      </w:rPr>
      <w:tblPr/>
      <w:tcPr>
        <w:tcBorders>
          <w:top w:val="sing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1Light-Accent5">
    <w:name w:val="List Table 1 Light Accent 5"/>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EE9A94" w:themeColor="accent5" w:themeTint="99"/>
        </w:tcBorders>
      </w:tcPr>
    </w:tblStylePr>
    <w:tblStylePr w:type="lastRow">
      <w:rPr>
        <w:b/>
        <w:bCs/>
      </w:rPr>
      <w:tblPr/>
      <w:tcPr>
        <w:tcBorders>
          <w:top w:val="sing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1Light-Accent6">
    <w:name w:val="List Table 1 Light Accent 6"/>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D38C" w:themeColor="accent6" w:themeTint="99"/>
        </w:tcBorders>
      </w:tcPr>
    </w:tblStylePr>
    <w:tblStylePr w:type="lastRow">
      <w:rPr>
        <w:b/>
        <w:bCs/>
      </w:rPr>
      <w:tblPr/>
      <w:tcPr>
        <w:tcBorders>
          <w:top w:val="sing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2">
    <w:name w:val="List Table 2"/>
    <w:basedOn w:val="TableNormal"/>
    <w:uiPriority w:val="47"/>
    <w:rsid w:val="002C256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C2563"/>
    <w:pPr>
      <w:spacing w:after="0" w:line="240" w:lineRule="auto"/>
    </w:pPr>
    <w:tblPr>
      <w:tblStyleRowBandSize w:val="1"/>
      <w:tblStyleColBandSize w:val="1"/>
      <w:tblBorders>
        <w:top w:val="single" w:sz="4" w:space="0" w:color="58E9CD" w:themeColor="accent1" w:themeTint="99"/>
        <w:bottom w:val="single" w:sz="4" w:space="0" w:color="58E9CD" w:themeColor="accent1" w:themeTint="99"/>
        <w:insideH w:val="single" w:sz="4" w:space="0" w:color="58E9C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2-Accent2">
    <w:name w:val="List Table 2 Accent 2"/>
    <w:basedOn w:val="TableNormal"/>
    <w:uiPriority w:val="47"/>
    <w:rsid w:val="002C2563"/>
    <w:pPr>
      <w:spacing w:after="0" w:line="240" w:lineRule="auto"/>
    </w:pPr>
    <w:tblPr>
      <w:tblStyleRowBandSize w:val="1"/>
      <w:tblStyleColBandSize w:val="1"/>
      <w:tblBorders>
        <w:top w:val="single" w:sz="4" w:space="0" w:color="FAC78B" w:themeColor="accent2" w:themeTint="99"/>
        <w:bottom w:val="single" w:sz="4" w:space="0" w:color="FAC78B" w:themeColor="accent2" w:themeTint="99"/>
        <w:insideH w:val="single" w:sz="4" w:space="0" w:color="FAC7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2-Accent3">
    <w:name w:val="List Table 2 Accent 3"/>
    <w:basedOn w:val="TableNormal"/>
    <w:uiPriority w:val="47"/>
    <w:rsid w:val="002C2563"/>
    <w:pPr>
      <w:spacing w:after="0" w:line="240" w:lineRule="auto"/>
    </w:pPr>
    <w:tblPr>
      <w:tblStyleRowBandSize w:val="1"/>
      <w:tblStyleColBandSize w:val="1"/>
      <w:tblBorders>
        <w:top w:val="single" w:sz="4" w:space="0" w:color="A7B1B5" w:themeColor="accent3" w:themeTint="99"/>
        <w:bottom w:val="single" w:sz="4" w:space="0" w:color="A7B1B5" w:themeColor="accent3" w:themeTint="99"/>
        <w:insideH w:val="single" w:sz="4" w:space="0" w:color="A7B1B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2-Accent4">
    <w:name w:val="List Table 2 Accent 4"/>
    <w:basedOn w:val="TableNormal"/>
    <w:uiPriority w:val="47"/>
    <w:rsid w:val="002C2563"/>
    <w:pPr>
      <w:spacing w:after="0" w:line="240" w:lineRule="auto"/>
    </w:pPr>
    <w:tblPr>
      <w:tblStyleRowBandSize w:val="1"/>
      <w:tblStyleColBandSize w:val="1"/>
      <w:tblBorders>
        <w:top w:val="single" w:sz="4" w:space="0" w:color="5EC3EB" w:themeColor="accent4" w:themeTint="99"/>
        <w:bottom w:val="single" w:sz="4" w:space="0" w:color="5EC3EB" w:themeColor="accent4" w:themeTint="99"/>
        <w:insideH w:val="single" w:sz="4" w:space="0" w:color="5EC3E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2-Accent5">
    <w:name w:val="List Table 2 Accent 5"/>
    <w:basedOn w:val="TableNormal"/>
    <w:uiPriority w:val="47"/>
    <w:rsid w:val="002C2563"/>
    <w:pPr>
      <w:spacing w:after="0" w:line="240" w:lineRule="auto"/>
    </w:pPr>
    <w:tblPr>
      <w:tblStyleRowBandSize w:val="1"/>
      <w:tblStyleColBandSize w:val="1"/>
      <w:tblBorders>
        <w:top w:val="single" w:sz="4" w:space="0" w:color="EE9A94" w:themeColor="accent5" w:themeTint="99"/>
        <w:bottom w:val="single" w:sz="4" w:space="0" w:color="EE9A94" w:themeColor="accent5" w:themeTint="99"/>
        <w:insideH w:val="single" w:sz="4" w:space="0" w:color="EE9A9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2-Accent6">
    <w:name w:val="List Table 2 Accent 6"/>
    <w:basedOn w:val="TableNormal"/>
    <w:uiPriority w:val="47"/>
    <w:rsid w:val="002C2563"/>
    <w:pPr>
      <w:spacing w:after="0" w:line="240" w:lineRule="auto"/>
    </w:pPr>
    <w:tblPr>
      <w:tblStyleRowBandSize w:val="1"/>
      <w:tblStyleColBandSize w:val="1"/>
      <w:tblBorders>
        <w:top w:val="single" w:sz="4" w:space="0" w:color="A7D38C" w:themeColor="accent6" w:themeTint="99"/>
        <w:bottom w:val="single" w:sz="4" w:space="0" w:color="A7D38C" w:themeColor="accent6" w:themeTint="99"/>
        <w:insideH w:val="single" w:sz="4" w:space="0" w:color="A7D3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3">
    <w:name w:val="List Table 3"/>
    <w:basedOn w:val="TableNormal"/>
    <w:uiPriority w:val="48"/>
    <w:rsid w:val="002C256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C2563"/>
    <w:pPr>
      <w:spacing w:after="0" w:line="240" w:lineRule="auto"/>
    </w:pPr>
    <w:tblPr>
      <w:tblStyleRowBandSize w:val="1"/>
      <w:tblStyleColBandSize w:val="1"/>
      <w:tblBorders>
        <w:top w:val="single" w:sz="4" w:space="0" w:color="17AE92" w:themeColor="accent1"/>
        <w:left w:val="single" w:sz="4" w:space="0" w:color="17AE92" w:themeColor="accent1"/>
        <w:bottom w:val="single" w:sz="4" w:space="0" w:color="17AE92" w:themeColor="accent1"/>
        <w:right w:val="single" w:sz="4" w:space="0" w:color="17AE92" w:themeColor="accent1"/>
      </w:tblBorders>
    </w:tblPr>
    <w:tblStylePr w:type="firstRow">
      <w:rPr>
        <w:b/>
        <w:bCs/>
        <w:color w:val="FFFFFF" w:themeColor="background1"/>
      </w:rPr>
      <w:tblPr/>
      <w:tcPr>
        <w:shd w:val="clear" w:color="auto" w:fill="17AE92" w:themeFill="accent1"/>
      </w:tcPr>
    </w:tblStylePr>
    <w:tblStylePr w:type="lastRow">
      <w:rPr>
        <w:b/>
        <w:bCs/>
      </w:rPr>
      <w:tblPr/>
      <w:tcPr>
        <w:tcBorders>
          <w:top w:val="double" w:sz="4" w:space="0" w:color="17AE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E92" w:themeColor="accent1"/>
          <w:right w:val="single" w:sz="4" w:space="0" w:color="17AE92" w:themeColor="accent1"/>
        </w:tcBorders>
      </w:tcPr>
    </w:tblStylePr>
    <w:tblStylePr w:type="band1Horz">
      <w:tblPr/>
      <w:tcPr>
        <w:tcBorders>
          <w:top w:val="single" w:sz="4" w:space="0" w:color="17AE92" w:themeColor="accent1"/>
          <w:bottom w:val="single" w:sz="4" w:space="0" w:color="17AE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E92" w:themeColor="accent1"/>
          <w:left w:val="nil"/>
        </w:tcBorders>
      </w:tcPr>
    </w:tblStylePr>
    <w:tblStylePr w:type="swCell">
      <w:tblPr/>
      <w:tcPr>
        <w:tcBorders>
          <w:top w:val="double" w:sz="4" w:space="0" w:color="17AE92" w:themeColor="accent1"/>
          <w:right w:val="nil"/>
        </w:tcBorders>
      </w:tcPr>
    </w:tblStylePr>
  </w:style>
  <w:style w:type="table" w:styleId="ListTable3-Accent2">
    <w:name w:val="List Table 3 Accent 2"/>
    <w:basedOn w:val="TableNormal"/>
    <w:uiPriority w:val="48"/>
    <w:rsid w:val="002C2563"/>
    <w:pPr>
      <w:spacing w:after="0" w:line="240" w:lineRule="auto"/>
    </w:pPr>
    <w:tblPr>
      <w:tblStyleRowBandSize w:val="1"/>
      <w:tblStyleColBandSize w:val="1"/>
      <w:tblBorders>
        <w:top w:val="single" w:sz="4" w:space="0" w:color="F7A23F" w:themeColor="accent2"/>
        <w:left w:val="single" w:sz="4" w:space="0" w:color="F7A23F" w:themeColor="accent2"/>
        <w:bottom w:val="single" w:sz="4" w:space="0" w:color="F7A23F" w:themeColor="accent2"/>
        <w:right w:val="single" w:sz="4" w:space="0" w:color="F7A23F" w:themeColor="accent2"/>
      </w:tblBorders>
    </w:tblPr>
    <w:tblStylePr w:type="firstRow">
      <w:rPr>
        <w:b/>
        <w:bCs/>
        <w:color w:val="FFFFFF" w:themeColor="background1"/>
      </w:rPr>
      <w:tblPr/>
      <w:tcPr>
        <w:shd w:val="clear" w:color="auto" w:fill="F7A23F" w:themeFill="accent2"/>
      </w:tcPr>
    </w:tblStylePr>
    <w:tblStylePr w:type="lastRow">
      <w:rPr>
        <w:b/>
        <w:bCs/>
      </w:rPr>
      <w:tblPr/>
      <w:tcPr>
        <w:tcBorders>
          <w:top w:val="double" w:sz="4" w:space="0" w:color="F7A23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23F" w:themeColor="accent2"/>
          <w:right w:val="single" w:sz="4" w:space="0" w:color="F7A23F" w:themeColor="accent2"/>
        </w:tcBorders>
      </w:tcPr>
    </w:tblStylePr>
    <w:tblStylePr w:type="band1Horz">
      <w:tblPr/>
      <w:tcPr>
        <w:tcBorders>
          <w:top w:val="single" w:sz="4" w:space="0" w:color="F7A23F" w:themeColor="accent2"/>
          <w:bottom w:val="single" w:sz="4" w:space="0" w:color="F7A23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23F" w:themeColor="accent2"/>
          <w:left w:val="nil"/>
        </w:tcBorders>
      </w:tcPr>
    </w:tblStylePr>
    <w:tblStylePr w:type="swCell">
      <w:tblPr/>
      <w:tcPr>
        <w:tcBorders>
          <w:top w:val="double" w:sz="4" w:space="0" w:color="F7A23F" w:themeColor="accent2"/>
          <w:right w:val="nil"/>
        </w:tcBorders>
      </w:tcPr>
    </w:tblStylePr>
  </w:style>
  <w:style w:type="table" w:styleId="ListTable3-Accent3">
    <w:name w:val="List Table 3 Accent 3"/>
    <w:basedOn w:val="TableNormal"/>
    <w:uiPriority w:val="48"/>
    <w:rsid w:val="002C2563"/>
    <w:pPr>
      <w:spacing w:after="0" w:line="240" w:lineRule="auto"/>
    </w:pPr>
    <w:tblPr>
      <w:tblStyleRowBandSize w:val="1"/>
      <w:tblStyleColBandSize w:val="1"/>
      <w:tblBorders>
        <w:top w:val="single" w:sz="4" w:space="0" w:color="6F7E84" w:themeColor="accent3"/>
        <w:left w:val="single" w:sz="4" w:space="0" w:color="6F7E84" w:themeColor="accent3"/>
        <w:bottom w:val="single" w:sz="4" w:space="0" w:color="6F7E84" w:themeColor="accent3"/>
        <w:right w:val="single" w:sz="4" w:space="0" w:color="6F7E84" w:themeColor="accent3"/>
      </w:tblBorders>
    </w:tblPr>
    <w:tblStylePr w:type="firstRow">
      <w:rPr>
        <w:b/>
        <w:bCs/>
        <w:color w:val="FFFFFF" w:themeColor="background1"/>
      </w:rPr>
      <w:tblPr/>
      <w:tcPr>
        <w:shd w:val="clear" w:color="auto" w:fill="6F7E84" w:themeFill="accent3"/>
      </w:tcPr>
    </w:tblStylePr>
    <w:tblStylePr w:type="lastRow">
      <w:rPr>
        <w:b/>
        <w:bCs/>
      </w:rPr>
      <w:tblPr/>
      <w:tcPr>
        <w:tcBorders>
          <w:top w:val="double" w:sz="4" w:space="0" w:color="6F7E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7E84" w:themeColor="accent3"/>
          <w:right w:val="single" w:sz="4" w:space="0" w:color="6F7E84" w:themeColor="accent3"/>
        </w:tcBorders>
      </w:tcPr>
    </w:tblStylePr>
    <w:tblStylePr w:type="band1Horz">
      <w:tblPr/>
      <w:tcPr>
        <w:tcBorders>
          <w:top w:val="single" w:sz="4" w:space="0" w:color="6F7E84" w:themeColor="accent3"/>
          <w:bottom w:val="single" w:sz="4" w:space="0" w:color="6F7E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7E84" w:themeColor="accent3"/>
          <w:left w:val="nil"/>
        </w:tcBorders>
      </w:tcPr>
    </w:tblStylePr>
    <w:tblStylePr w:type="swCell">
      <w:tblPr/>
      <w:tcPr>
        <w:tcBorders>
          <w:top w:val="double" w:sz="4" w:space="0" w:color="6F7E84" w:themeColor="accent3"/>
          <w:right w:val="nil"/>
        </w:tcBorders>
      </w:tcPr>
    </w:tblStylePr>
  </w:style>
  <w:style w:type="table" w:styleId="ListTable3-Accent4">
    <w:name w:val="List Table 3 Accent 4"/>
    <w:basedOn w:val="TableNormal"/>
    <w:uiPriority w:val="48"/>
    <w:rsid w:val="002C2563"/>
    <w:pPr>
      <w:spacing w:after="0" w:line="240" w:lineRule="auto"/>
    </w:pPr>
    <w:tblPr>
      <w:tblStyleRowBandSize w:val="1"/>
      <w:tblStyleColBandSize w:val="1"/>
      <w:tblBorders>
        <w:top w:val="single" w:sz="4" w:space="0" w:color="178DBB" w:themeColor="accent4"/>
        <w:left w:val="single" w:sz="4" w:space="0" w:color="178DBB" w:themeColor="accent4"/>
        <w:bottom w:val="single" w:sz="4" w:space="0" w:color="178DBB" w:themeColor="accent4"/>
        <w:right w:val="single" w:sz="4" w:space="0" w:color="178DBB" w:themeColor="accent4"/>
      </w:tblBorders>
    </w:tblPr>
    <w:tblStylePr w:type="firstRow">
      <w:rPr>
        <w:b/>
        <w:bCs/>
        <w:color w:val="FFFFFF" w:themeColor="background1"/>
      </w:rPr>
      <w:tblPr/>
      <w:tcPr>
        <w:shd w:val="clear" w:color="auto" w:fill="178DBB" w:themeFill="accent4"/>
      </w:tcPr>
    </w:tblStylePr>
    <w:tblStylePr w:type="lastRow">
      <w:rPr>
        <w:b/>
        <w:bCs/>
      </w:rPr>
      <w:tblPr/>
      <w:tcPr>
        <w:tcBorders>
          <w:top w:val="double" w:sz="4" w:space="0" w:color="178D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8DBB" w:themeColor="accent4"/>
          <w:right w:val="single" w:sz="4" w:space="0" w:color="178DBB" w:themeColor="accent4"/>
        </w:tcBorders>
      </w:tcPr>
    </w:tblStylePr>
    <w:tblStylePr w:type="band1Horz">
      <w:tblPr/>
      <w:tcPr>
        <w:tcBorders>
          <w:top w:val="single" w:sz="4" w:space="0" w:color="178DBB" w:themeColor="accent4"/>
          <w:bottom w:val="single" w:sz="4" w:space="0" w:color="178D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8DBB" w:themeColor="accent4"/>
          <w:left w:val="nil"/>
        </w:tcBorders>
      </w:tcPr>
    </w:tblStylePr>
    <w:tblStylePr w:type="swCell">
      <w:tblPr/>
      <w:tcPr>
        <w:tcBorders>
          <w:top w:val="double" w:sz="4" w:space="0" w:color="178DBB" w:themeColor="accent4"/>
          <w:right w:val="nil"/>
        </w:tcBorders>
      </w:tcPr>
    </w:tblStylePr>
  </w:style>
  <w:style w:type="table" w:styleId="ListTable3-Accent5">
    <w:name w:val="List Table 3 Accent 5"/>
    <w:basedOn w:val="TableNormal"/>
    <w:uiPriority w:val="48"/>
    <w:rsid w:val="002C2563"/>
    <w:pPr>
      <w:spacing w:after="0" w:line="240" w:lineRule="auto"/>
    </w:pPr>
    <w:tblPr>
      <w:tblStyleRowBandSize w:val="1"/>
      <w:tblStyleColBandSize w:val="1"/>
      <w:tblBorders>
        <w:top w:val="single" w:sz="4" w:space="0" w:color="E3584E" w:themeColor="accent5"/>
        <w:left w:val="single" w:sz="4" w:space="0" w:color="E3584E" w:themeColor="accent5"/>
        <w:bottom w:val="single" w:sz="4" w:space="0" w:color="E3584E" w:themeColor="accent5"/>
        <w:right w:val="single" w:sz="4" w:space="0" w:color="E3584E" w:themeColor="accent5"/>
      </w:tblBorders>
    </w:tblPr>
    <w:tblStylePr w:type="firstRow">
      <w:rPr>
        <w:b/>
        <w:bCs/>
        <w:color w:val="FFFFFF" w:themeColor="background1"/>
      </w:rPr>
      <w:tblPr/>
      <w:tcPr>
        <w:shd w:val="clear" w:color="auto" w:fill="E3584E" w:themeFill="accent5"/>
      </w:tcPr>
    </w:tblStylePr>
    <w:tblStylePr w:type="lastRow">
      <w:rPr>
        <w:b/>
        <w:bCs/>
      </w:rPr>
      <w:tblPr/>
      <w:tcPr>
        <w:tcBorders>
          <w:top w:val="double" w:sz="4" w:space="0" w:color="E358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84E" w:themeColor="accent5"/>
          <w:right w:val="single" w:sz="4" w:space="0" w:color="E3584E" w:themeColor="accent5"/>
        </w:tcBorders>
      </w:tcPr>
    </w:tblStylePr>
    <w:tblStylePr w:type="band1Horz">
      <w:tblPr/>
      <w:tcPr>
        <w:tcBorders>
          <w:top w:val="single" w:sz="4" w:space="0" w:color="E3584E" w:themeColor="accent5"/>
          <w:bottom w:val="single" w:sz="4" w:space="0" w:color="E358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84E" w:themeColor="accent5"/>
          <w:left w:val="nil"/>
        </w:tcBorders>
      </w:tcPr>
    </w:tblStylePr>
    <w:tblStylePr w:type="swCell">
      <w:tblPr/>
      <w:tcPr>
        <w:tcBorders>
          <w:top w:val="double" w:sz="4" w:space="0" w:color="E3584E" w:themeColor="accent5"/>
          <w:right w:val="nil"/>
        </w:tcBorders>
      </w:tcPr>
    </w:tblStylePr>
  </w:style>
  <w:style w:type="table" w:styleId="ListTable3-Accent6">
    <w:name w:val="List Table 3 Accent 6"/>
    <w:basedOn w:val="TableNormal"/>
    <w:uiPriority w:val="48"/>
    <w:rsid w:val="002C2563"/>
    <w:pPr>
      <w:spacing w:after="0" w:line="240" w:lineRule="auto"/>
    </w:pPr>
    <w:tblPr>
      <w:tblStyleRowBandSize w:val="1"/>
      <w:tblStyleColBandSize w:val="1"/>
      <w:tblBorders>
        <w:top w:val="single" w:sz="4" w:space="0" w:color="6FB344" w:themeColor="accent6"/>
        <w:left w:val="single" w:sz="4" w:space="0" w:color="6FB344" w:themeColor="accent6"/>
        <w:bottom w:val="single" w:sz="4" w:space="0" w:color="6FB344" w:themeColor="accent6"/>
        <w:right w:val="single" w:sz="4" w:space="0" w:color="6FB344" w:themeColor="accent6"/>
      </w:tblBorders>
    </w:tblPr>
    <w:tblStylePr w:type="firstRow">
      <w:rPr>
        <w:b/>
        <w:bCs/>
        <w:color w:val="FFFFFF" w:themeColor="background1"/>
      </w:rPr>
      <w:tblPr/>
      <w:tcPr>
        <w:shd w:val="clear" w:color="auto" w:fill="6FB344" w:themeFill="accent6"/>
      </w:tcPr>
    </w:tblStylePr>
    <w:tblStylePr w:type="lastRow">
      <w:rPr>
        <w:b/>
        <w:bCs/>
      </w:rPr>
      <w:tblPr/>
      <w:tcPr>
        <w:tcBorders>
          <w:top w:val="double" w:sz="4" w:space="0" w:color="6FB3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B344" w:themeColor="accent6"/>
          <w:right w:val="single" w:sz="4" w:space="0" w:color="6FB344" w:themeColor="accent6"/>
        </w:tcBorders>
      </w:tcPr>
    </w:tblStylePr>
    <w:tblStylePr w:type="band1Horz">
      <w:tblPr/>
      <w:tcPr>
        <w:tcBorders>
          <w:top w:val="single" w:sz="4" w:space="0" w:color="6FB344" w:themeColor="accent6"/>
          <w:bottom w:val="single" w:sz="4" w:space="0" w:color="6FB3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B344" w:themeColor="accent6"/>
          <w:left w:val="nil"/>
        </w:tcBorders>
      </w:tcPr>
    </w:tblStylePr>
    <w:tblStylePr w:type="swCell">
      <w:tblPr/>
      <w:tcPr>
        <w:tcBorders>
          <w:top w:val="double" w:sz="4" w:space="0" w:color="6FB344" w:themeColor="accent6"/>
          <w:right w:val="nil"/>
        </w:tcBorders>
      </w:tcPr>
    </w:tblStylePr>
  </w:style>
  <w:style w:type="table" w:styleId="ListTable4">
    <w:name w:val="List Table 4"/>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tcBorders>
        <w:shd w:val="clear" w:color="auto" w:fill="17AE92" w:themeFill="accent1"/>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4-Accent2">
    <w:name w:val="List Table 4 Accent 2"/>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tcBorders>
        <w:shd w:val="clear" w:color="auto" w:fill="F7A23F" w:themeFill="accent2"/>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4-Accent3">
    <w:name w:val="List Table 4 Accent 3"/>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tcBorders>
        <w:shd w:val="clear" w:color="auto" w:fill="6F7E84" w:themeFill="accent3"/>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4-Accent4">
    <w:name w:val="List Table 4 Accent 4"/>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tcBorders>
        <w:shd w:val="clear" w:color="auto" w:fill="178DBB" w:themeFill="accent4"/>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4-Accent5">
    <w:name w:val="List Table 4 Accent 5"/>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tcBorders>
        <w:shd w:val="clear" w:color="auto" w:fill="E3584E" w:themeFill="accent5"/>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4-Accent6">
    <w:name w:val="List Table 4 Accent 6"/>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tcBorders>
        <w:shd w:val="clear" w:color="auto" w:fill="6FB344" w:themeFill="accent6"/>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5Dark">
    <w:name w:val="List Table 5 Dark"/>
    <w:basedOn w:val="TableNormal"/>
    <w:uiPriority w:val="50"/>
    <w:rsid w:val="002C256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C2563"/>
    <w:pPr>
      <w:spacing w:after="0" w:line="240" w:lineRule="auto"/>
    </w:pPr>
    <w:rPr>
      <w:color w:val="FFFFFF" w:themeColor="background1"/>
    </w:rPr>
    <w:tblPr>
      <w:tblStyleRowBandSize w:val="1"/>
      <w:tblStyleColBandSize w:val="1"/>
      <w:tblBorders>
        <w:top w:val="single" w:sz="24" w:space="0" w:color="17AE92" w:themeColor="accent1"/>
        <w:left w:val="single" w:sz="24" w:space="0" w:color="17AE92" w:themeColor="accent1"/>
        <w:bottom w:val="single" w:sz="24" w:space="0" w:color="17AE92" w:themeColor="accent1"/>
        <w:right w:val="single" w:sz="24" w:space="0" w:color="17AE92" w:themeColor="accent1"/>
      </w:tblBorders>
    </w:tblPr>
    <w:tcPr>
      <w:shd w:val="clear" w:color="auto" w:fill="17AE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C2563"/>
    <w:pPr>
      <w:spacing w:after="0" w:line="240" w:lineRule="auto"/>
    </w:pPr>
    <w:rPr>
      <w:color w:val="FFFFFF" w:themeColor="background1"/>
    </w:rPr>
    <w:tblPr>
      <w:tblStyleRowBandSize w:val="1"/>
      <w:tblStyleColBandSize w:val="1"/>
      <w:tblBorders>
        <w:top w:val="single" w:sz="24" w:space="0" w:color="F7A23F" w:themeColor="accent2"/>
        <w:left w:val="single" w:sz="24" w:space="0" w:color="F7A23F" w:themeColor="accent2"/>
        <w:bottom w:val="single" w:sz="24" w:space="0" w:color="F7A23F" w:themeColor="accent2"/>
        <w:right w:val="single" w:sz="24" w:space="0" w:color="F7A23F" w:themeColor="accent2"/>
      </w:tblBorders>
    </w:tblPr>
    <w:tcPr>
      <w:shd w:val="clear" w:color="auto" w:fill="F7A23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C2563"/>
    <w:pPr>
      <w:spacing w:after="0" w:line="240" w:lineRule="auto"/>
    </w:pPr>
    <w:rPr>
      <w:color w:val="FFFFFF" w:themeColor="background1"/>
    </w:rPr>
    <w:tblPr>
      <w:tblStyleRowBandSize w:val="1"/>
      <w:tblStyleColBandSize w:val="1"/>
      <w:tblBorders>
        <w:top w:val="single" w:sz="24" w:space="0" w:color="6F7E84" w:themeColor="accent3"/>
        <w:left w:val="single" w:sz="24" w:space="0" w:color="6F7E84" w:themeColor="accent3"/>
        <w:bottom w:val="single" w:sz="24" w:space="0" w:color="6F7E84" w:themeColor="accent3"/>
        <w:right w:val="single" w:sz="24" w:space="0" w:color="6F7E84" w:themeColor="accent3"/>
      </w:tblBorders>
    </w:tblPr>
    <w:tcPr>
      <w:shd w:val="clear" w:color="auto" w:fill="6F7E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C2563"/>
    <w:pPr>
      <w:spacing w:after="0" w:line="240" w:lineRule="auto"/>
    </w:pPr>
    <w:rPr>
      <w:color w:val="FFFFFF" w:themeColor="background1"/>
    </w:rPr>
    <w:tblPr>
      <w:tblStyleRowBandSize w:val="1"/>
      <w:tblStyleColBandSize w:val="1"/>
      <w:tblBorders>
        <w:top w:val="single" w:sz="24" w:space="0" w:color="178DBB" w:themeColor="accent4"/>
        <w:left w:val="single" w:sz="24" w:space="0" w:color="178DBB" w:themeColor="accent4"/>
        <w:bottom w:val="single" w:sz="24" w:space="0" w:color="178DBB" w:themeColor="accent4"/>
        <w:right w:val="single" w:sz="24" w:space="0" w:color="178DBB" w:themeColor="accent4"/>
      </w:tblBorders>
    </w:tblPr>
    <w:tcPr>
      <w:shd w:val="clear" w:color="auto" w:fill="178D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C2563"/>
    <w:pPr>
      <w:spacing w:after="0" w:line="240" w:lineRule="auto"/>
    </w:pPr>
    <w:rPr>
      <w:color w:val="FFFFFF" w:themeColor="background1"/>
    </w:rPr>
    <w:tblPr>
      <w:tblStyleRowBandSize w:val="1"/>
      <w:tblStyleColBandSize w:val="1"/>
      <w:tblBorders>
        <w:top w:val="single" w:sz="24" w:space="0" w:color="E3584E" w:themeColor="accent5"/>
        <w:left w:val="single" w:sz="24" w:space="0" w:color="E3584E" w:themeColor="accent5"/>
        <w:bottom w:val="single" w:sz="24" w:space="0" w:color="E3584E" w:themeColor="accent5"/>
        <w:right w:val="single" w:sz="24" w:space="0" w:color="E3584E" w:themeColor="accent5"/>
      </w:tblBorders>
    </w:tblPr>
    <w:tcPr>
      <w:shd w:val="clear" w:color="auto" w:fill="E358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C2563"/>
    <w:pPr>
      <w:spacing w:after="0" w:line="240" w:lineRule="auto"/>
    </w:pPr>
    <w:rPr>
      <w:color w:val="FFFFFF" w:themeColor="background1"/>
    </w:rPr>
    <w:tblPr>
      <w:tblStyleRowBandSize w:val="1"/>
      <w:tblStyleColBandSize w:val="1"/>
      <w:tblBorders>
        <w:top w:val="single" w:sz="24" w:space="0" w:color="6FB344" w:themeColor="accent6"/>
        <w:left w:val="single" w:sz="24" w:space="0" w:color="6FB344" w:themeColor="accent6"/>
        <w:bottom w:val="single" w:sz="24" w:space="0" w:color="6FB344" w:themeColor="accent6"/>
        <w:right w:val="single" w:sz="24" w:space="0" w:color="6FB344" w:themeColor="accent6"/>
      </w:tblBorders>
    </w:tblPr>
    <w:tcPr>
      <w:shd w:val="clear" w:color="auto" w:fill="6FB3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C256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17AE92" w:themeColor="accent1"/>
        <w:bottom w:val="single" w:sz="4" w:space="0" w:color="17AE92" w:themeColor="accent1"/>
      </w:tblBorders>
    </w:tblPr>
    <w:tblStylePr w:type="firstRow">
      <w:rPr>
        <w:b/>
        <w:bCs/>
      </w:rPr>
      <w:tblPr/>
      <w:tcPr>
        <w:tcBorders>
          <w:bottom w:val="single" w:sz="4" w:space="0" w:color="17AE92" w:themeColor="accent1"/>
        </w:tcBorders>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6Colorful-Accent2">
    <w:name w:val="List Table 6 Colorful Accent 2"/>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7A23F" w:themeColor="accent2"/>
        <w:bottom w:val="single" w:sz="4" w:space="0" w:color="F7A23F" w:themeColor="accent2"/>
      </w:tblBorders>
    </w:tblPr>
    <w:tblStylePr w:type="firstRow">
      <w:rPr>
        <w:b/>
        <w:bCs/>
      </w:rPr>
      <w:tblPr/>
      <w:tcPr>
        <w:tcBorders>
          <w:bottom w:val="single" w:sz="4" w:space="0" w:color="F7A23F" w:themeColor="accent2"/>
        </w:tcBorders>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6Colorful-Accent3">
    <w:name w:val="List Table 6 Colorful Accent 3"/>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6F7E84" w:themeColor="accent3"/>
        <w:bottom w:val="single" w:sz="4" w:space="0" w:color="6F7E84" w:themeColor="accent3"/>
      </w:tblBorders>
    </w:tblPr>
    <w:tblStylePr w:type="firstRow">
      <w:rPr>
        <w:b/>
        <w:bCs/>
      </w:rPr>
      <w:tblPr/>
      <w:tcPr>
        <w:tcBorders>
          <w:bottom w:val="single" w:sz="4" w:space="0" w:color="6F7E84" w:themeColor="accent3"/>
        </w:tcBorders>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6Colorful-Accent4">
    <w:name w:val="List Table 6 Colorful Accent 4"/>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178DBB" w:themeColor="accent4"/>
        <w:bottom w:val="single" w:sz="4" w:space="0" w:color="178DBB" w:themeColor="accent4"/>
      </w:tblBorders>
    </w:tblPr>
    <w:tblStylePr w:type="firstRow">
      <w:rPr>
        <w:b/>
        <w:bCs/>
      </w:rPr>
      <w:tblPr/>
      <w:tcPr>
        <w:tcBorders>
          <w:bottom w:val="single" w:sz="4" w:space="0" w:color="178DBB" w:themeColor="accent4"/>
        </w:tcBorders>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6Colorful-Accent5">
    <w:name w:val="List Table 6 Colorful Accent 5"/>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3584E" w:themeColor="accent5"/>
        <w:bottom w:val="single" w:sz="4" w:space="0" w:color="E3584E" w:themeColor="accent5"/>
      </w:tblBorders>
    </w:tblPr>
    <w:tblStylePr w:type="firstRow">
      <w:rPr>
        <w:b/>
        <w:bCs/>
      </w:rPr>
      <w:tblPr/>
      <w:tcPr>
        <w:tcBorders>
          <w:bottom w:val="single" w:sz="4" w:space="0" w:color="E3584E" w:themeColor="accent5"/>
        </w:tcBorders>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6Colorful-Accent6">
    <w:name w:val="List Table 6 Colorful Accent 6"/>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6FB344" w:themeColor="accent6"/>
        <w:bottom w:val="single" w:sz="4" w:space="0" w:color="6FB344" w:themeColor="accent6"/>
      </w:tblBorders>
    </w:tblPr>
    <w:tblStylePr w:type="firstRow">
      <w:rPr>
        <w:b/>
        <w:bCs/>
      </w:rPr>
      <w:tblPr/>
      <w:tcPr>
        <w:tcBorders>
          <w:bottom w:val="single" w:sz="4" w:space="0" w:color="6FB344" w:themeColor="accent6"/>
        </w:tcBorders>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7Colorful">
    <w:name w:val="List Table 7 Colorful"/>
    <w:basedOn w:val="TableNormal"/>
    <w:uiPriority w:val="52"/>
    <w:rsid w:val="002C256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C2563"/>
    <w:pPr>
      <w:spacing w:after="0" w:line="240" w:lineRule="auto"/>
    </w:pPr>
    <w:rPr>
      <w:color w:val="11826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E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E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E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E92" w:themeColor="accent1"/>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C2563"/>
    <w:pPr>
      <w:spacing w:after="0" w:line="240" w:lineRule="auto"/>
    </w:pPr>
    <w:rPr>
      <w:color w:val="DE7B0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A23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23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23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23F" w:themeColor="accent2"/>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C2563"/>
    <w:pPr>
      <w:spacing w:after="0" w:line="240" w:lineRule="auto"/>
    </w:pPr>
    <w:rPr>
      <w:color w:val="535E6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7E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7E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7E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7E84" w:themeColor="accent3"/>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C2563"/>
    <w:pPr>
      <w:spacing w:after="0" w:line="240" w:lineRule="auto"/>
    </w:pPr>
    <w:rPr>
      <w:color w:val="11698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8D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8D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8D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8DBB" w:themeColor="accent4"/>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C2563"/>
    <w:pPr>
      <w:spacing w:after="0" w:line="240" w:lineRule="auto"/>
    </w:pPr>
    <w:rPr>
      <w:color w:val="C52A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584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584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584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584E" w:themeColor="accent5"/>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C2563"/>
    <w:pPr>
      <w:spacing w:after="0" w:line="240" w:lineRule="auto"/>
    </w:pPr>
    <w:rPr>
      <w:color w:val="5286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B3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B3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B3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B344" w:themeColor="accent6"/>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25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C2563"/>
    <w:rPr>
      <w:rFonts w:ascii="Consolas" w:hAnsi="Consolas"/>
      <w:szCs w:val="20"/>
    </w:rPr>
  </w:style>
  <w:style w:type="table" w:styleId="MediumGrid1">
    <w:name w:val="Medium Grid 1"/>
    <w:basedOn w:val="TableNormal"/>
    <w:uiPriority w:val="67"/>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insideV w:val="single" w:sz="8" w:space="0" w:color="2FE3C1" w:themeColor="accent1" w:themeTint="BF"/>
      </w:tblBorders>
    </w:tblPr>
    <w:tcPr>
      <w:shd w:val="clear" w:color="auto" w:fill="BAF6EA" w:themeFill="accent1" w:themeFillTint="3F"/>
    </w:tcPr>
    <w:tblStylePr w:type="firstRow">
      <w:rPr>
        <w:b/>
        <w:bCs/>
      </w:rPr>
    </w:tblStylePr>
    <w:tblStylePr w:type="lastRow">
      <w:rPr>
        <w:b/>
        <w:bCs/>
      </w:rPr>
      <w:tblPr/>
      <w:tcPr>
        <w:tcBorders>
          <w:top w:val="single" w:sz="18" w:space="0" w:color="2FE3C1" w:themeColor="accent1" w:themeTint="BF"/>
        </w:tcBorders>
      </w:tcPr>
    </w:tblStylePr>
    <w:tblStylePr w:type="firstCol">
      <w:rPr>
        <w:b/>
        <w:bCs/>
      </w:rPr>
    </w:tblStylePr>
    <w:tblStylePr w:type="lastCol">
      <w:rPr>
        <w:b/>
        <w:bCs/>
      </w:r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MediumGrid1-Accent2">
    <w:name w:val="Medium Grid 1 Accent 2"/>
    <w:basedOn w:val="TableNormal"/>
    <w:uiPriority w:val="67"/>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insideV w:val="single" w:sz="8" w:space="0" w:color="F9B96F" w:themeColor="accent2" w:themeTint="BF"/>
      </w:tblBorders>
    </w:tblPr>
    <w:tcPr>
      <w:shd w:val="clear" w:color="auto" w:fill="FDE7CF" w:themeFill="accent2" w:themeFillTint="3F"/>
    </w:tcPr>
    <w:tblStylePr w:type="firstRow">
      <w:rPr>
        <w:b/>
        <w:bCs/>
      </w:rPr>
    </w:tblStylePr>
    <w:tblStylePr w:type="lastRow">
      <w:rPr>
        <w:b/>
        <w:bCs/>
      </w:rPr>
      <w:tblPr/>
      <w:tcPr>
        <w:tcBorders>
          <w:top w:val="single" w:sz="18" w:space="0" w:color="F9B96F" w:themeColor="accent2" w:themeTint="BF"/>
        </w:tcBorders>
      </w:tcPr>
    </w:tblStylePr>
    <w:tblStylePr w:type="firstCol">
      <w:rPr>
        <w:b/>
        <w:bCs/>
      </w:rPr>
    </w:tblStylePr>
    <w:tblStylePr w:type="lastCol">
      <w:rPr>
        <w:b/>
        <w:bCs/>
      </w:r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MediumGrid1-Accent3">
    <w:name w:val="Medium Grid 1 Accent 3"/>
    <w:basedOn w:val="TableNormal"/>
    <w:uiPriority w:val="67"/>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insideV w:val="single" w:sz="8" w:space="0" w:color="929EA3" w:themeColor="accent3" w:themeTint="BF"/>
      </w:tblBorders>
    </w:tblPr>
    <w:tcPr>
      <w:shd w:val="clear" w:color="auto" w:fill="DBDFE1" w:themeFill="accent3" w:themeFillTint="3F"/>
    </w:tcPr>
    <w:tblStylePr w:type="firstRow">
      <w:rPr>
        <w:b/>
        <w:bCs/>
      </w:rPr>
    </w:tblStylePr>
    <w:tblStylePr w:type="lastRow">
      <w:rPr>
        <w:b/>
        <w:bCs/>
      </w:rPr>
      <w:tblPr/>
      <w:tcPr>
        <w:tcBorders>
          <w:top w:val="single" w:sz="18" w:space="0" w:color="929EA3" w:themeColor="accent3" w:themeTint="BF"/>
        </w:tcBorders>
      </w:tcPr>
    </w:tblStylePr>
    <w:tblStylePr w:type="firstCol">
      <w:rPr>
        <w:b/>
        <w:bCs/>
      </w:rPr>
    </w:tblStylePr>
    <w:tblStylePr w:type="lastCol">
      <w:rPr>
        <w:b/>
        <w:bCs/>
      </w:r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MediumGrid1-Accent4">
    <w:name w:val="Medium Grid 1 Accent 4"/>
    <w:basedOn w:val="TableNormal"/>
    <w:uiPriority w:val="67"/>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insideV w:val="single" w:sz="8" w:space="0" w:color="36B4E6" w:themeColor="accent4" w:themeTint="BF"/>
      </w:tblBorders>
    </w:tblPr>
    <w:tcPr>
      <w:shd w:val="clear" w:color="auto" w:fill="BCE6F7" w:themeFill="accent4" w:themeFillTint="3F"/>
    </w:tcPr>
    <w:tblStylePr w:type="firstRow">
      <w:rPr>
        <w:b/>
        <w:bCs/>
      </w:rPr>
    </w:tblStylePr>
    <w:tblStylePr w:type="lastRow">
      <w:rPr>
        <w:b/>
        <w:bCs/>
      </w:rPr>
      <w:tblPr/>
      <w:tcPr>
        <w:tcBorders>
          <w:top w:val="single" w:sz="18" w:space="0" w:color="36B4E6" w:themeColor="accent4" w:themeTint="BF"/>
        </w:tcBorders>
      </w:tcPr>
    </w:tblStylePr>
    <w:tblStylePr w:type="firstCol">
      <w:rPr>
        <w:b/>
        <w:bCs/>
      </w:rPr>
    </w:tblStylePr>
    <w:tblStylePr w:type="lastCol">
      <w:rPr>
        <w:b/>
        <w:bCs/>
      </w:r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MediumGrid1-Accent5">
    <w:name w:val="Medium Grid 1 Accent 5"/>
    <w:basedOn w:val="TableNormal"/>
    <w:uiPriority w:val="67"/>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insideV w:val="single" w:sz="8" w:space="0" w:color="EA817A" w:themeColor="accent5" w:themeTint="BF"/>
      </w:tblBorders>
    </w:tblPr>
    <w:tcPr>
      <w:shd w:val="clear" w:color="auto" w:fill="F8D5D3" w:themeFill="accent5" w:themeFillTint="3F"/>
    </w:tcPr>
    <w:tblStylePr w:type="firstRow">
      <w:rPr>
        <w:b/>
        <w:bCs/>
      </w:rPr>
    </w:tblStylePr>
    <w:tblStylePr w:type="lastRow">
      <w:rPr>
        <w:b/>
        <w:bCs/>
      </w:rPr>
      <w:tblPr/>
      <w:tcPr>
        <w:tcBorders>
          <w:top w:val="single" w:sz="18" w:space="0" w:color="EA817A" w:themeColor="accent5" w:themeTint="BF"/>
        </w:tcBorders>
      </w:tcPr>
    </w:tblStylePr>
    <w:tblStylePr w:type="firstCol">
      <w:rPr>
        <w:b/>
        <w:bCs/>
      </w:rPr>
    </w:tblStylePr>
    <w:tblStylePr w:type="lastCol">
      <w:rPr>
        <w:b/>
        <w:bCs/>
      </w:r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MediumGrid1-Accent6">
    <w:name w:val="Medium Grid 1 Accent 6"/>
    <w:basedOn w:val="TableNormal"/>
    <w:uiPriority w:val="67"/>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insideV w:val="single" w:sz="8" w:space="0" w:color="92C870" w:themeColor="accent6" w:themeTint="BF"/>
      </w:tblBorders>
    </w:tblPr>
    <w:tcPr>
      <w:shd w:val="clear" w:color="auto" w:fill="DBEDCF" w:themeFill="accent6" w:themeFillTint="3F"/>
    </w:tcPr>
    <w:tblStylePr w:type="firstRow">
      <w:rPr>
        <w:b/>
        <w:bCs/>
      </w:rPr>
    </w:tblStylePr>
    <w:tblStylePr w:type="lastRow">
      <w:rPr>
        <w:b/>
        <w:bCs/>
      </w:rPr>
      <w:tblPr/>
      <w:tcPr>
        <w:tcBorders>
          <w:top w:val="single" w:sz="18" w:space="0" w:color="92C870" w:themeColor="accent6" w:themeTint="BF"/>
        </w:tcBorders>
      </w:tcPr>
    </w:tblStylePr>
    <w:tblStylePr w:type="firstCol">
      <w:rPr>
        <w:b/>
        <w:bCs/>
      </w:rPr>
    </w:tblStylePr>
    <w:tblStylePr w:type="lastCol">
      <w:rPr>
        <w:b/>
        <w:bCs/>
      </w:r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MediumGrid2">
    <w:name w:val="Medium Grid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cPr>
      <w:shd w:val="clear" w:color="auto" w:fill="BAF6EA" w:themeFill="accent1" w:themeFillTint="3F"/>
    </w:tcPr>
    <w:tblStylePr w:type="firstRow">
      <w:rPr>
        <w:b/>
        <w:bCs/>
        <w:color w:val="000000" w:themeColor="text1"/>
      </w:rPr>
      <w:tblPr/>
      <w:tcPr>
        <w:shd w:val="clear" w:color="auto" w:fill="E3FB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7EE" w:themeFill="accent1" w:themeFillTint="33"/>
      </w:tcPr>
    </w:tblStylePr>
    <w:tblStylePr w:type="band1Vert">
      <w:tblPr/>
      <w:tcPr>
        <w:shd w:val="clear" w:color="auto" w:fill="75ECD6" w:themeFill="accent1" w:themeFillTint="7F"/>
      </w:tcPr>
    </w:tblStylePr>
    <w:tblStylePr w:type="band1Horz">
      <w:tblPr/>
      <w:tcPr>
        <w:tcBorders>
          <w:insideH w:val="single" w:sz="6" w:space="0" w:color="17AE92" w:themeColor="accent1"/>
          <w:insideV w:val="single" w:sz="6" w:space="0" w:color="17AE92" w:themeColor="accent1"/>
        </w:tcBorders>
        <w:shd w:val="clear" w:color="auto" w:fill="75EC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cPr>
      <w:shd w:val="clear" w:color="auto" w:fill="FDE7CF" w:themeFill="accent2" w:themeFillTint="3F"/>
    </w:tcPr>
    <w:tblStylePr w:type="firstRow">
      <w:rPr>
        <w:b/>
        <w:bCs/>
        <w:color w:val="000000" w:themeColor="text1"/>
      </w:rPr>
      <w:tblPr/>
      <w:tcPr>
        <w:shd w:val="clear" w:color="auto" w:fill="FE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8" w:themeFill="accent2" w:themeFillTint="33"/>
      </w:tcPr>
    </w:tblStylePr>
    <w:tblStylePr w:type="band1Vert">
      <w:tblPr/>
      <w:tcPr>
        <w:shd w:val="clear" w:color="auto" w:fill="FBD09F" w:themeFill="accent2" w:themeFillTint="7F"/>
      </w:tcPr>
    </w:tblStylePr>
    <w:tblStylePr w:type="band1Horz">
      <w:tblPr/>
      <w:tcPr>
        <w:tcBorders>
          <w:insideH w:val="single" w:sz="6" w:space="0" w:color="F7A23F" w:themeColor="accent2"/>
          <w:insideV w:val="single" w:sz="6" w:space="0" w:color="F7A23F" w:themeColor="accent2"/>
        </w:tcBorders>
        <w:shd w:val="clear" w:color="auto" w:fill="FBD09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cPr>
      <w:shd w:val="clear" w:color="auto" w:fill="DBDFE1" w:themeFill="accent3" w:themeFillTint="3F"/>
    </w:tcPr>
    <w:tblStylePr w:type="firstRow">
      <w:rPr>
        <w:b/>
        <w:bCs/>
        <w:color w:val="000000" w:themeColor="text1"/>
      </w:rPr>
      <w:tblPr/>
      <w:tcPr>
        <w:shd w:val="clear" w:color="auto" w:fill="F0F2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5E6" w:themeFill="accent3" w:themeFillTint="33"/>
      </w:tcPr>
    </w:tblStylePr>
    <w:tblStylePr w:type="band1Vert">
      <w:tblPr/>
      <w:tcPr>
        <w:shd w:val="clear" w:color="auto" w:fill="B6BEC2" w:themeFill="accent3" w:themeFillTint="7F"/>
      </w:tcPr>
    </w:tblStylePr>
    <w:tblStylePr w:type="band1Horz">
      <w:tblPr/>
      <w:tcPr>
        <w:tcBorders>
          <w:insideH w:val="single" w:sz="6" w:space="0" w:color="6F7E84" w:themeColor="accent3"/>
          <w:insideV w:val="single" w:sz="6" w:space="0" w:color="6F7E84" w:themeColor="accent3"/>
        </w:tcBorders>
        <w:shd w:val="clear" w:color="auto" w:fill="B6BEC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cPr>
      <w:shd w:val="clear" w:color="auto" w:fill="BCE6F7" w:themeFill="accent4" w:themeFillTint="3F"/>
    </w:tcPr>
    <w:tblStylePr w:type="firstRow">
      <w:rPr>
        <w:b/>
        <w:bCs/>
        <w:color w:val="000000" w:themeColor="text1"/>
      </w:rPr>
      <w:tblPr/>
      <w:tcPr>
        <w:shd w:val="clear" w:color="auto" w:fill="E4F5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8" w:themeFill="accent4" w:themeFillTint="33"/>
      </w:tcPr>
    </w:tblStylePr>
    <w:tblStylePr w:type="band1Vert">
      <w:tblPr/>
      <w:tcPr>
        <w:shd w:val="clear" w:color="auto" w:fill="79CDEE" w:themeFill="accent4" w:themeFillTint="7F"/>
      </w:tcPr>
    </w:tblStylePr>
    <w:tblStylePr w:type="band1Horz">
      <w:tblPr/>
      <w:tcPr>
        <w:tcBorders>
          <w:insideH w:val="single" w:sz="6" w:space="0" w:color="178DBB" w:themeColor="accent4"/>
          <w:insideV w:val="single" w:sz="6" w:space="0" w:color="178DBB" w:themeColor="accent4"/>
        </w:tcBorders>
        <w:shd w:val="clear" w:color="auto" w:fill="79CD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cPr>
      <w:shd w:val="clear" w:color="auto" w:fill="F8D5D3" w:themeFill="accent5" w:themeFillTint="3F"/>
    </w:tcPr>
    <w:tblStylePr w:type="firstRow">
      <w:rPr>
        <w:b/>
        <w:bCs/>
        <w:color w:val="000000" w:themeColor="text1"/>
      </w:rPr>
      <w:tblPr/>
      <w:tcPr>
        <w:shd w:val="clear" w:color="auto" w:fill="FC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DB" w:themeFill="accent5" w:themeFillTint="33"/>
      </w:tcPr>
    </w:tblStylePr>
    <w:tblStylePr w:type="band1Vert">
      <w:tblPr/>
      <w:tcPr>
        <w:shd w:val="clear" w:color="auto" w:fill="F1ABA6" w:themeFill="accent5" w:themeFillTint="7F"/>
      </w:tcPr>
    </w:tblStylePr>
    <w:tblStylePr w:type="band1Horz">
      <w:tblPr/>
      <w:tcPr>
        <w:tcBorders>
          <w:insideH w:val="single" w:sz="6" w:space="0" w:color="E3584E" w:themeColor="accent5"/>
          <w:insideV w:val="single" w:sz="6" w:space="0" w:color="E3584E" w:themeColor="accent5"/>
        </w:tcBorders>
        <w:shd w:val="clear" w:color="auto" w:fill="F1ABA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cPr>
      <w:shd w:val="clear" w:color="auto" w:fill="DBEDCF" w:themeFill="accent6" w:themeFillTint="3F"/>
    </w:tcPr>
    <w:tblStylePr w:type="firstRow">
      <w:rPr>
        <w:b/>
        <w:bCs/>
        <w:color w:val="000000" w:themeColor="text1"/>
      </w:rPr>
      <w:tblPr/>
      <w:tcPr>
        <w:shd w:val="clear" w:color="auto" w:fill="F0F8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0D8" w:themeFill="accent6" w:themeFillTint="33"/>
      </w:tcPr>
    </w:tblStylePr>
    <w:tblStylePr w:type="band1Vert">
      <w:tblPr/>
      <w:tcPr>
        <w:shd w:val="clear" w:color="auto" w:fill="B6DBA0" w:themeFill="accent6" w:themeFillTint="7F"/>
      </w:tcPr>
    </w:tblStylePr>
    <w:tblStylePr w:type="band1Horz">
      <w:tblPr/>
      <w:tcPr>
        <w:tcBorders>
          <w:insideH w:val="single" w:sz="6" w:space="0" w:color="6FB344" w:themeColor="accent6"/>
          <w:insideV w:val="single" w:sz="6" w:space="0" w:color="6FB344" w:themeColor="accent6"/>
        </w:tcBorders>
        <w:shd w:val="clear" w:color="auto" w:fill="B6DB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F6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E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E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C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CD6" w:themeFill="accent1" w:themeFillTint="7F"/>
      </w:tcPr>
    </w:tblStylePr>
  </w:style>
  <w:style w:type="table" w:styleId="MediumGrid3-Accent2">
    <w:name w:val="Medium Grid 3 Accent 2"/>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23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A2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9F" w:themeFill="accent2" w:themeFillTint="7F"/>
      </w:tcPr>
    </w:tblStylePr>
  </w:style>
  <w:style w:type="table" w:styleId="MediumGrid3-Accent3">
    <w:name w:val="Medium Grid 3 Accent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F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7E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7E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E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EC2" w:themeFill="accent3" w:themeFillTint="7F"/>
      </w:tcPr>
    </w:tblStylePr>
  </w:style>
  <w:style w:type="table" w:styleId="MediumGrid3-Accent4">
    <w:name w:val="Medium Grid 3 Accent 4"/>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6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8D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8D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D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DEE" w:themeFill="accent4" w:themeFillTint="7F"/>
      </w:tcPr>
    </w:tblStylePr>
  </w:style>
  <w:style w:type="table" w:styleId="MediumGrid3-Accent5">
    <w:name w:val="Medium Grid 3 Accent 5"/>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584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58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B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BA6" w:themeFill="accent5" w:themeFillTint="7F"/>
      </w:tcPr>
    </w:tblStylePr>
  </w:style>
  <w:style w:type="table" w:styleId="MediumGrid3-Accent6">
    <w:name w:val="Medium Grid 3 Accent 6"/>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D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B3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B3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B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BA0" w:themeFill="accent6" w:themeFillTint="7F"/>
      </w:tcPr>
    </w:tblStylePr>
  </w:style>
  <w:style w:type="table" w:styleId="MediumList1">
    <w:name w:val="Medium Lis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AE92" w:themeColor="accent1"/>
        <w:bottom w:val="single" w:sz="8" w:space="0" w:color="17AE92" w:themeColor="accent1"/>
      </w:tblBorders>
    </w:tblPr>
    <w:tblStylePr w:type="firstRow">
      <w:rPr>
        <w:rFonts w:asciiTheme="majorHAnsi" w:eastAsiaTheme="majorEastAsia" w:hAnsiTheme="majorHAnsi" w:cstheme="majorBidi"/>
      </w:rPr>
      <w:tblPr/>
      <w:tcPr>
        <w:tcBorders>
          <w:top w:val="nil"/>
          <w:bottom w:val="single" w:sz="8" w:space="0" w:color="17AE92" w:themeColor="accent1"/>
        </w:tcBorders>
      </w:tcPr>
    </w:tblStylePr>
    <w:tblStylePr w:type="lastRow">
      <w:rPr>
        <w:b/>
        <w:bCs/>
        <w:color w:val="1F2123" w:themeColor="text2"/>
      </w:rPr>
      <w:tblPr/>
      <w:tcPr>
        <w:tcBorders>
          <w:top w:val="single" w:sz="8" w:space="0" w:color="17AE92" w:themeColor="accent1"/>
          <w:bottom w:val="single" w:sz="8" w:space="0" w:color="17AE92" w:themeColor="accent1"/>
        </w:tcBorders>
      </w:tcPr>
    </w:tblStylePr>
    <w:tblStylePr w:type="firstCol">
      <w:rPr>
        <w:b/>
        <w:bCs/>
      </w:rPr>
    </w:tblStylePr>
    <w:tblStylePr w:type="lastCol">
      <w:rPr>
        <w:b/>
        <w:bCs/>
      </w:rPr>
      <w:tblPr/>
      <w:tcPr>
        <w:tcBorders>
          <w:top w:val="single" w:sz="8" w:space="0" w:color="17AE92" w:themeColor="accent1"/>
          <w:bottom w:val="single" w:sz="8" w:space="0" w:color="17AE92" w:themeColor="accent1"/>
        </w:tcBorders>
      </w:tcPr>
    </w:tblStylePr>
    <w:tblStylePr w:type="band1Vert">
      <w:tblPr/>
      <w:tcPr>
        <w:shd w:val="clear" w:color="auto" w:fill="BAF6EA" w:themeFill="accent1" w:themeFillTint="3F"/>
      </w:tcPr>
    </w:tblStylePr>
    <w:tblStylePr w:type="band1Horz">
      <w:tblPr/>
      <w:tcPr>
        <w:shd w:val="clear" w:color="auto" w:fill="BAF6EA" w:themeFill="accent1" w:themeFillTint="3F"/>
      </w:tcPr>
    </w:tblStylePr>
  </w:style>
  <w:style w:type="table" w:styleId="MediumList1-Accent2">
    <w:name w:val="Medium List 1 Accent 2"/>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F7A23F" w:themeColor="accent2"/>
        <w:bottom w:val="single" w:sz="8" w:space="0" w:color="F7A23F" w:themeColor="accent2"/>
      </w:tblBorders>
    </w:tblPr>
    <w:tblStylePr w:type="firstRow">
      <w:rPr>
        <w:rFonts w:asciiTheme="majorHAnsi" w:eastAsiaTheme="majorEastAsia" w:hAnsiTheme="majorHAnsi" w:cstheme="majorBidi"/>
      </w:rPr>
      <w:tblPr/>
      <w:tcPr>
        <w:tcBorders>
          <w:top w:val="nil"/>
          <w:bottom w:val="single" w:sz="8" w:space="0" w:color="F7A23F" w:themeColor="accent2"/>
        </w:tcBorders>
      </w:tcPr>
    </w:tblStylePr>
    <w:tblStylePr w:type="lastRow">
      <w:rPr>
        <w:b/>
        <w:bCs/>
        <w:color w:val="1F2123" w:themeColor="text2"/>
      </w:rPr>
      <w:tblPr/>
      <w:tcPr>
        <w:tcBorders>
          <w:top w:val="single" w:sz="8" w:space="0" w:color="F7A23F" w:themeColor="accent2"/>
          <w:bottom w:val="single" w:sz="8" w:space="0" w:color="F7A23F" w:themeColor="accent2"/>
        </w:tcBorders>
      </w:tcPr>
    </w:tblStylePr>
    <w:tblStylePr w:type="firstCol">
      <w:rPr>
        <w:b/>
        <w:bCs/>
      </w:rPr>
    </w:tblStylePr>
    <w:tblStylePr w:type="lastCol">
      <w:rPr>
        <w:b/>
        <w:bCs/>
      </w:rPr>
      <w:tblPr/>
      <w:tcPr>
        <w:tcBorders>
          <w:top w:val="single" w:sz="8" w:space="0" w:color="F7A23F" w:themeColor="accent2"/>
          <w:bottom w:val="single" w:sz="8" w:space="0" w:color="F7A23F" w:themeColor="accent2"/>
        </w:tcBorders>
      </w:tcPr>
    </w:tblStylePr>
    <w:tblStylePr w:type="band1Vert">
      <w:tblPr/>
      <w:tcPr>
        <w:shd w:val="clear" w:color="auto" w:fill="FDE7CF" w:themeFill="accent2" w:themeFillTint="3F"/>
      </w:tcPr>
    </w:tblStylePr>
    <w:tblStylePr w:type="band1Horz">
      <w:tblPr/>
      <w:tcPr>
        <w:shd w:val="clear" w:color="auto" w:fill="FDE7CF" w:themeFill="accent2" w:themeFillTint="3F"/>
      </w:tcPr>
    </w:tblStylePr>
  </w:style>
  <w:style w:type="table" w:styleId="MediumList1-Accent3">
    <w:name w:val="Medium List 1 Accent 3"/>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7E84" w:themeColor="accent3"/>
        <w:bottom w:val="single" w:sz="8" w:space="0" w:color="6F7E84" w:themeColor="accent3"/>
      </w:tblBorders>
    </w:tblPr>
    <w:tblStylePr w:type="firstRow">
      <w:rPr>
        <w:rFonts w:asciiTheme="majorHAnsi" w:eastAsiaTheme="majorEastAsia" w:hAnsiTheme="majorHAnsi" w:cstheme="majorBidi"/>
      </w:rPr>
      <w:tblPr/>
      <w:tcPr>
        <w:tcBorders>
          <w:top w:val="nil"/>
          <w:bottom w:val="single" w:sz="8" w:space="0" w:color="6F7E84" w:themeColor="accent3"/>
        </w:tcBorders>
      </w:tcPr>
    </w:tblStylePr>
    <w:tblStylePr w:type="lastRow">
      <w:rPr>
        <w:b/>
        <w:bCs/>
        <w:color w:val="1F2123" w:themeColor="text2"/>
      </w:rPr>
      <w:tblPr/>
      <w:tcPr>
        <w:tcBorders>
          <w:top w:val="single" w:sz="8" w:space="0" w:color="6F7E84" w:themeColor="accent3"/>
          <w:bottom w:val="single" w:sz="8" w:space="0" w:color="6F7E84" w:themeColor="accent3"/>
        </w:tcBorders>
      </w:tcPr>
    </w:tblStylePr>
    <w:tblStylePr w:type="firstCol">
      <w:rPr>
        <w:b/>
        <w:bCs/>
      </w:rPr>
    </w:tblStylePr>
    <w:tblStylePr w:type="lastCol">
      <w:rPr>
        <w:b/>
        <w:bCs/>
      </w:rPr>
      <w:tblPr/>
      <w:tcPr>
        <w:tcBorders>
          <w:top w:val="single" w:sz="8" w:space="0" w:color="6F7E84" w:themeColor="accent3"/>
          <w:bottom w:val="single" w:sz="8" w:space="0" w:color="6F7E84" w:themeColor="accent3"/>
        </w:tcBorders>
      </w:tcPr>
    </w:tblStylePr>
    <w:tblStylePr w:type="band1Vert">
      <w:tblPr/>
      <w:tcPr>
        <w:shd w:val="clear" w:color="auto" w:fill="DBDFE1" w:themeFill="accent3" w:themeFillTint="3F"/>
      </w:tcPr>
    </w:tblStylePr>
    <w:tblStylePr w:type="band1Horz">
      <w:tblPr/>
      <w:tcPr>
        <w:shd w:val="clear" w:color="auto" w:fill="DBDFE1" w:themeFill="accent3" w:themeFillTint="3F"/>
      </w:tcPr>
    </w:tblStylePr>
  </w:style>
  <w:style w:type="table" w:styleId="MediumList1-Accent4">
    <w:name w:val="Medium List 1 Accent 4"/>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8DBB" w:themeColor="accent4"/>
        <w:bottom w:val="single" w:sz="8" w:space="0" w:color="178DBB" w:themeColor="accent4"/>
      </w:tblBorders>
    </w:tblPr>
    <w:tblStylePr w:type="firstRow">
      <w:rPr>
        <w:rFonts w:asciiTheme="majorHAnsi" w:eastAsiaTheme="majorEastAsia" w:hAnsiTheme="majorHAnsi" w:cstheme="majorBidi"/>
      </w:rPr>
      <w:tblPr/>
      <w:tcPr>
        <w:tcBorders>
          <w:top w:val="nil"/>
          <w:bottom w:val="single" w:sz="8" w:space="0" w:color="178DBB" w:themeColor="accent4"/>
        </w:tcBorders>
      </w:tcPr>
    </w:tblStylePr>
    <w:tblStylePr w:type="lastRow">
      <w:rPr>
        <w:b/>
        <w:bCs/>
        <w:color w:val="1F2123" w:themeColor="text2"/>
      </w:rPr>
      <w:tblPr/>
      <w:tcPr>
        <w:tcBorders>
          <w:top w:val="single" w:sz="8" w:space="0" w:color="178DBB" w:themeColor="accent4"/>
          <w:bottom w:val="single" w:sz="8" w:space="0" w:color="178DBB" w:themeColor="accent4"/>
        </w:tcBorders>
      </w:tcPr>
    </w:tblStylePr>
    <w:tblStylePr w:type="firstCol">
      <w:rPr>
        <w:b/>
        <w:bCs/>
      </w:rPr>
    </w:tblStylePr>
    <w:tblStylePr w:type="lastCol">
      <w:rPr>
        <w:b/>
        <w:bCs/>
      </w:rPr>
      <w:tblPr/>
      <w:tcPr>
        <w:tcBorders>
          <w:top w:val="single" w:sz="8" w:space="0" w:color="178DBB" w:themeColor="accent4"/>
          <w:bottom w:val="single" w:sz="8" w:space="0" w:color="178DBB" w:themeColor="accent4"/>
        </w:tcBorders>
      </w:tcPr>
    </w:tblStylePr>
    <w:tblStylePr w:type="band1Vert">
      <w:tblPr/>
      <w:tcPr>
        <w:shd w:val="clear" w:color="auto" w:fill="BCE6F7" w:themeFill="accent4" w:themeFillTint="3F"/>
      </w:tcPr>
    </w:tblStylePr>
    <w:tblStylePr w:type="band1Horz">
      <w:tblPr/>
      <w:tcPr>
        <w:shd w:val="clear" w:color="auto" w:fill="BCE6F7" w:themeFill="accent4" w:themeFillTint="3F"/>
      </w:tcPr>
    </w:tblStylePr>
  </w:style>
  <w:style w:type="table" w:styleId="MediumList1-Accent5">
    <w:name w:val="Medium List 1 Accent 5"/>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E3584E" w:themeColor="accent5"/>
        <w:bottom w:val="single" w:sz="8" w:space="0" w:color="E3584E" w:themeColor="accent5"/>
      </w:tblBorders>
    </w:tblPr>
    <w:tblStylePr w:type="firstRow">
      <w:rPr>
        <w:rFonts w:asciiTheme="majorHAnsi" w:eastAsiaTheme="majorEastAsia" w:hAnsiTheme="majorHAnsi" w:cstheme="majorBidi"/>
      </w:rPr>
      <w:tblPr/>
      <w:tcPr>
        <w:tcBorders>
          <w:top w:val="nil"/>
          <w:bottom w:val="single" w:sz="8" w:space="0" w:color="E3584E" w:themeColor="accent5"/>
        </w:tcBorders>
      </w:tcPr>
    </w:tblStylePr>
    <w:tblStylePr w:type="lastRow">
      <w:rPr>
        <w:b/>
        <w:bCs/>
        <w:color w:val="1F2123" w:themeColor="text2"/>
      </w:rPr>
      <w:tblPr/>
      <w:tcPr>
        <w:tcBorders>
          <w:top w:val="single" w:sz="8" w:space="0" w:color="E3584E" w:themeColor="accent5"/>
          <w:bottom w:val="single" w:sz="8" w:space="0" w:color="E3584E" w:themeColor="accent5"/>
        </w:tcBorders>
      </w:tcPr>
    </w:tblStylePr>
    <w:tblStylePr w:type="firstCol">
      <w:rPr>
        <w:b/>
        <w:bCs/>
      </w:rPr>
    </w:tblStylePr>
    <w:tblStylePr w:type="lastCol">
      <w:rPr>
        <w:b/>
        <w:bCs/>
      </w:rPr>
      <w:tblPr/>
      <w:tcPr>
        <w:tcBorders>
          <w:top w:val="single" w:sz="8" w:space="0" w:color="E3584E" w:themeColor="accent5"/>
          <w:bottom w:val="single" w:sz="8" w:space="0" w:color="E3584E" w:themeColor="accent5"/>
        </w:tcBorders>
      </w:tcPr>
    </w:tblStylePr>
    <w:tblStylePr w:type="band1Vert">
      <w:tblPr/>
      <w:tcPr>
        <w:shd w:val="clear" w:color="auto" w:fill="F8D5D3" w:themeFill="accent5" w:themeFillTint="3F"/>
      </w:tcPr>
    </w:tblStylePr>
    <w:tblStylePr w:type="band1Horz">
      <w:tblPr/>
      <w:tcPr>
        <w:shd w:val="clear" w:color="auto" w:fill="F8D5D3" w:themeFill="accent5" w:themeFillTint="3F"/>
      </w:tcPr>
    </w:tblStylePr>
  </w:style>
  <w:style w:type="table" w:styleId="MediumList1-Accent6">
    <w:name w:val="Medium List 1 Accent 6"/>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B344" w:themeColor="accent6"/>
        <w:bottom w:val="single" w:sz="8" w:space="0" w:color="6FB344" w:themeColor="accent6"/>
      </w:tblBorders>
    </w:tblPr>
    <w:tblStylePr w:type="firstRow">
      <w:rPr>
        <w:rFonts w:asciiTheme="majorHAnsi" w:eastAsiaTheme="majorEastAsia" w:hAnsiTheme="majorHAnsi" w:cstheme="majorBidi"/>
      </w:rPr>
      <w:tblPr/>
      <w:tcPr>
        <w:tcBorders>
          <w:top w:val="nil"/>
          <w:bottom w:val="single" w:sz="8" w:space="0" w:color="6FB344" w:themeColor="accent6"/>
        </w:tcBorders>
      </w:tcPr>
    </w:tblStylePr>
    <w:tblStylePr w:type="lastRow">
      <w:rPr>
        <w:b/>
        <w:bCs/>
        <w:color w:val="1F2123" w:themeColor="text2"/>
      </w:rPr>
      <w:tblPr/>
      <w:tcPr>
        <w:tcBorders>
          <w:top w:val="single" w:sz="8" w:space="0" w:color="6FB344" w:themeColor="accent6"/>
          <w:bottom w:val="single" w:sz="8" w:space="0" w:color="6FB344" w:themeColor="accent6"/>
        </w:tcBorders>
      </w:tcPr>
    </w:tblStylePr>
    <w:tblStylePr w:type="firstCol">
      <w:rPr>
        <w:b/>
        <w:bCs/>
      </w:rPr>
    </w:tblStylePr>
    <w:tblStylePr w:type="lastCol">
      <w:rPr>
        <w:b/>
        <w:bCs/>
      </w:rPr>
      <w:tblPr/>
      <w:tcPr>
        <w:tcBorders>
          <w:top w:val="single" w:sz="8" w:space="0" w:color="6FB344" w:themeColor="accent6"/>
          <w:bottom w:val="single" w:sz="8" w:space="0" w:color="6FB344" w:themeColor="accent6"/>
        </w:tcBorders>
      </w:tcPr>
    </w:tblStylePr>
    <w:tblStylePr w:type="band1Vert">
      <w:tblPr/>
      <w:tcPr>
        <w:shd w:val="clear" w:color="auto" w:fill="DBEDCF" w:themeFill="accent6" w:themeFillTint="3F"/>
      </w:tcPr>
    </w:tblStylePr>
    <w:tblStylePr w:type="band1Horz">
      <w:tblPr/>
      <w:tcPr>
        <w:shd w:val="clear" w:color="auto" w:fill="DBEDCF" w:themeFill="accent6" w:themeFillTint="3F"/>
      </w:tcPr>
    </w:tblStylePr>
  </w:style>
  <w:style w:type="table" w:styleId="MediumList2">
    <w:name w:val="Medium Lis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rPr>
        <w:sz w:val="24"/>
        <w:szCs w:val="24"/>
      </w:rPr>
      <w:tblPr/>
      <w:tcPr>
        <w:tcBorders>
          <w:top w:val="nil"/>
          <w:left w:val="nil"/>
          <w:bottom w:val="single" w:sz="24" w:space="0" w:color="17AE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E92" w:themeColor="accent1"/>
          <w:insideH w:val="nil"/>
          <w:insideV w:val="nil"/>
        </w:tcBorders>
        <w:shd w:val="clear" w:color="auto" w:fill="FFFFFF" w:themeFill="background1"/>
      </w:tcPr>
    </w:tblStylePr>
    <w:tblStylePr w:type="lastCol">
      <w:tblPr/>
      <w:tcPr>
        <w:tcBorders>
          <w:top w:val="nil"/>
          <w:left w:val="single" w:sz="8" w:space="0" w:color="17AE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top w:val="nil"/>
          <w:bottom w:val="nil"/>
          <w:insideH w:val="nil"/>
          <w:insideV w:val="nil"/>
        </w:tcBorders>
        <w:shd w:val="clear" w:color="auto" w:fill="BAF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rPr>
        <w:sz w:val="24"/>
        <w:szCs w:val="24"/>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23F" w:themeColor="accent2"/>
          <w:insideH w:val="nil"/>
          <w:insideV w:val="nil"/>
        </w:tcBorders>
        <w:shd w:val="clear" w:color="auto" w:fill="FFFFFF" w:themeFill="background1"/>
      </w:tcPr>
    </w:tblStylePr>
    <w:tblStylePr w:type="lastCol">
      <w:tblPr/>
      <w:tcPr>
        <w:tcBorders>
          <w:top w:val="nil"/>
          <w:left w:val="single" w:sz="8" w:space="0" w:color="F7A2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top w:val="nil"/>
          <w:bottom w:val="nil"/>
          <w:insideH w:val="nil"/>
          <w:insideV w:val="nil"/>
        </w:tcBorders>
        <w:shd w:val="clear" w:color="auto" w:fill="FDE7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rPr>
        <w:sz w:val="24"/>
        <w:szCs w:val="24"/>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7E84" w:themeColor="accent3"/>
          <w:insideH w:val="nil"/>
          <w:insideV w:val="nil"/>
        </w:tcBorders>
        <w:shd w:val="clear" w:color="auto" w:fill="FFFFFF" w:themeFill="background1"/>
      </w:tcPr>
    </w:tblStylePr>
    <w:tblStylePr w:type="lastCol">
      <w:tblPr/>
      <w:tcPr>
        <w:tcBorders>
          <w:top w:val="nil"/>
          <w:left w:val="single" w:sz="8" w:space="0" w:color="6F7E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top w:val="nil"/>
          <w:bottom w:val="nil"/>
          <w:insideH w:val="nil"/>
          <w:insideV w:val="nil"/>
        </w:tcBorders>
        <w:shd w:val="clear" w:color="auto" w:fill="DBDF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rPr>
        <w:sz w:val="24"/>
        <w:szCs w:val="24"/>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8DBB" w:themeColor="accent4"/>
          <w:insideH w:val="nil"/>
          <w:insideV w:val="nil"/>
        </w:tcBorders>
        <w:shd w:val="clear" w:color="auto" w:fill="FFFFFF" w:themeFill="background1"/>
      </w:tcPr>
    </w:tblStylePr>
    <w:tblStylePr w:type="lastCol">
      <w:tblPr/>
      <w:tcPr>
        <w:tcBorders>
          <w:top w:val="nil"/>
          <w:left w:val="single" w:sz="8" w:space="0" w:color="178D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top w:val="nil"/>
          <w:bottom w:val="nil"/>
          <w:insideH w:val="nil"/>
          <w:insideV w:val="nil"/>
        </w:tcBorders>
        <w:shd w:val="clear" w:color="auto" w:fill="BCE6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rPr>
        <w:sz w:val="24"/>
        <w:szCs w:val="24"/>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584E" w:themeColor="accent5"/>
          <w:insideH w:val="nil"/>
          <w:insideV w:val="nil"/>
        </w:tcBorders>
        <w:shd w:val="clear" w:color="auto" w:fill="FFFFFF" w:themeFill="background1"/>
      </w:tcPr>
    </w:tblStylePr>
    <w:tblStylePr w:type="lastCol">
      <w:tblPr/>
      <w:tcPr>
        <w:tcBorders>
          <w:top w:val="nil"/>
          <w:left w:val="single" w:sz="8" w:space="0" w:color="E358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top w:val="nil"/>
          <w:bottom w:val="nil"/>
          <w:insideH w:val="nil"/>
          <w:insideV w:val="nil"/>
        </w:tcBorders>
        <w:shd w:val="clear" w:color="auto" w:fill="F8D5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rPr>
        <w:sz w:val="24"/>
        <w:szCs w:val="24"/>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B344" w:themeColor="accent6"/>
          <w:insideH w:val="nil"/>
          <w:insideV w:val="nil"/>
        </w:tcBorders>
        <w:shd w:val="clear" w:color="auto" w:fill="FFFFFF" w:themeFill="background1"/>
      </w:tcPr>
    </w:tblStylePr>
    <w:tblStylePr w:type="lastCol">
      <w:tblPr/>
      <w:tcPr>
        <w:tcBorders>
          <w:top w:val="nil"/>
          <w:left w:val="single" w:sz="8" w:space="0" w:color="6FB3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top w:val="nil"/>
          <w:bottom w:val="nil"/>
          <w:insideH w:val="nil"/>
          <w:insideV w:val="nil"/>
        </w:tcBorders>
        <w:shd w:val="clear" w:color="auto" w:fill="DBED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tblBorders>
    </w:tblPr>
    <w:tblStylePr w:type="firstRow">
      <w:pPr>
        <w:spacing w:before="0" w:after="0" w:line="240" w:lineRule="auto"/>
      </w:pPr>
      <w:rPr>
        <w:b/>
        <w:bCs/>
        <w:color w:val="FFFFFF" w:themeColor="background1"/>
      </w:rPr>
      <w:tblPr/>
      <w:tcPr>
        <w:tc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shd w:val="clear" w:color="auto" w:fill="17AE92" w:themeFill="accent1"/>
      </w:tcPr>
    </w:tblStylePr>
    <w:tblStylePr w:type="lastRow">
      <w:pPr>
        <w:spacing w:before="0" w:after="0" w:line="240" w:lineRule="auto"/>
      </w:pPr>
      <w:rPr>
        <w:b/>
        <w:bCs/>
      </w:rPr>
      <w:tblPr/>
      <w:tcPr>
        <w:tcBorders>
          <w:top w:val="double" w:sz="6"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F6EA" w:themeFill="accent1" w:themeFillTint="3F"/>
      </w:tcPr>
    </w:tblStylePr>
    <w:tblStylePr w:type="band1Horz">
      <w:tblPr/>
      <w:tcPr>
        <w:tcBorders>
          <w:insideH w:val="nil"/>
          <w:insideV w:val="nil"/>
        </w:tcBorders>
        <w:shd w:val="clear" w:color="auto" w:fill="BAF6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tblBorders>
    </w:tblPr>
    <w:tblStylePr w:type="firstRow">
      <w:pPr>
        <w:spacing w:before="0" w:after="0" w:line="240" w:lineRule="auto"/>
      </w:pPr>
      <w:rPr>
        <w:b/>
        <w:bCs/>
        <w:color w:val="FFFFFF" w:themeColor="background1"/>
      </w:rPr>
      <w:tblPr/>
      <w:tcPr>
        <w:tc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shd w:val="clear" w:color="auto" w:fill="F7A23F" w:themeFill="accent2"/>
      </w:tcPr>
    </w:tblStylePr>
    <w:tblStylePr w:type="lastRow">
      <w:pPr>
        <w:spacing w:before="0" w:after="0" w:line="240" w:lineRule="auto"/>
      </w:pPr>
      <w:rPr>
        <w:b/>
        <w:bCs/>
      </w:rPr>
      <w:tblPr/>
      <w:tcPr>
        <w:tcBorders>
          <w:top w:val="double" w:sz="6"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7CF" w:themeFill="accent2" w:themeFillTint="3F"/>
      </w:tcPr>
    </w:tblStylePr>
    <w:tblStylePr w:type="band1Horz">
      <w:tblPr/>
      <w:tcPr>
        <w:tcBorders>
          <w:insideH w:val="nil"/>
          <w:insideV w:val="nil"/>
        </w:tcBorders>
        <w:shd w:val="clear" w:color="auto" w:fill="FDE7C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tblBorders>
    </w:tblPr>
    <w:tblStylePr w:type="firstRow">
      <w:pPr>
        <w:spacing w:before="0" w:after="0" w:line="240" w:lineRule="auto"/>
      </w:pPr>
      <w:rPr>
        <w:b/>
        <w:bCs/>
        <w:color w:val="FFFFFF" w:themeColor="background1"/>
      </w:rPr>
      <w:tblPr/>
      <w:tcPr>
        <w:tc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shd w:val="clear" w:color="auto" w:fill="6F7E84" w:themeFill="accent3"/>
      </w:tcPr>
    </w:tblStylePr>
    <w:tblStylePr w:type="lastRow">
      <w:pPr>
        <w:spacing w:before="0" w:after="0" w:line="240" w:lineRule="auto"/>
      </w:pPr>
      <w:rPr>
        <w:b/>
        <w:bCs/>
      </w:rPr>
      <w:tblPr/>
      <w:tcPr>
        <w:tcBorders>
          <w:top w:val="double" w:sz="6"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FE1" w:themeFill="accent3" w:themeFillTint="3F"/>
      </w:tcPr>
    </w:tblStylePr>
    <w:tblStylePr w:type="band1Horz">
      <w:tblPr/>
      <w:tcPr>
        <w:tcBorders>
          <w:insideH w:val="nil"/>
          <w:insideV w:val="nil"/>
        </w:tcBorders>
        <w:shd w:val="clear" w:color="auto" w:fill="DBDFE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tblBorders>
    </w:tblPr>
    <w:tblStylePr w:type="firstRow">
      <w:pPr>
        <w:spacing w:before="0" w:after="0" w:line="240" w:lineRule="auto"/>
      </w:pPr>
      <w:rPr>
        <w:b/>
        <w:bCs/>
        <w:color w:val="FFFFFF" w:themeColor="background1"/>
      </w:rPr>
      <w:tblPr/>
      <w:tcPr>
        <w:tc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shd w:val="clear" w:color="auto" w:fill="178DBB" w:themeFill="accent4"/>
      </w:tcPr>
    </w:tblStylePr>
    <w:tblStylePr w:type="lastRow">
      <w:pPr>
        <w:spacing w:before="0" w:after="0" w:line="240" w:lineRule="auto"/>
      </w:pPr>
      <w:rPr>
        <w:b/>
        <w:bCs/>
      </w:rPr>
      <w:tblPr/>
      <w:tcPr>
        <w:tcBorders>
          <w:top w:val="double" w:sz="6"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E6F7" w:themeFill="accent4" w:themeFillTint="3F"/>
      </w:tcPr>
    </w:tblStylePr>
    <w:tblStylePr w:type="band1Horz">
      <w:tblPr/>
      <w:tcPr>
        <w:tcBorders>
          <w:insideH w:val="nil"/>
          <w:insideV w:val="nil"/>
        </w:tcBorders>
        <w:shd w:val="clear" w:color="auto" w:fill="BCE6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tblBorders>
    </w:tblPr>
    <w:tblStylePr w:type="firstRow">
      <w:pPr>
        <w:spacing w:before="0" w:after="0" w:line="240" w:lineRule="auto"/>
      </w:pPr>
      <w:rPr>
        <w:b/>
        <w:bCs/>
        <w:color w:val="FFFFFF" w:themeColor="background1"/>
      </w:rPr>
      <w:tblPr/>
      <w:tcPr>
        <w:tc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shd w:val="clear" w:color="auto" w:fill="E3584E" w:themeFill="accent5"/>
      </w:tcPr>
    </w:tblStylePr>
    <w:tblStylePr w:type="lastRow">
      <w:pPr>
        <w:spacing w:before="0" w:after="0" w:line="240" w:lineRule="auto"/>
      </w:pPr>
      <w:rPr>
        <w:b/>
        <w:bCs/>
      </w:rPr>
      <w:tblPr/>
      <w:tcPr>
        <w:tcBorders>
          <w:top w:val="double" w:sz="6"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D3" w:themeFill="accent5" w:themeFillTint="3F"/>
      </w:tcPr>
    </w:tblStylePr>
    <w:tblStylePr w:type="band1Horz">
      <w:tblPr/>
      <w:tcPr>
        <w:tcBorders>
          <w:insideH w:val="nil"/>
          <w:insideV w:val="nil"/>
        </w:tcBorders>
        <w:shd w:val="clear" w:color="auto" w:fill="F8D5D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tblBorders>
    </w:tblPr>
    <w:tblStylePr w:type="firstRow">
      <w:pPr>
        <w:spacing w:before="0" w:after="0" w:line="240" w:lineRule="auto"/>
      </w:pPr>
      <w:rPr>
        <w:b/>
        <w:bCs/>
        <w:color w:val="FFFFFF" w:themeColor="background1"/>
      </w:rPr>
      <w:tblPr/>
      <w:tcPr>
        <w:tc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shd w:val="clear" w:color="auto" w:fill="6FB344" w:themeFill="accent6"/>
      </w:tcPr>
    </w:tblStylePr>
    <w:tblStylePr w:type="lastRow">
      <w:pPr>
        <w:spacing w:before="0" w:after="0" w:line="240" w:lineRule="auto"/>
      </w:pPr>
      <w:rPr>
        <w:b/>
        <w:bCs/>
      </w:rPr>
      <w:tblPr/>
      <w:tcPr>
        <w:tcBorders>
          <w:top w:val="double" w:sz="6"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DCF" w:themeFill="accent6" w:themeFillTint="3F"/>
      </w:tcPr>
    </w:tblStylePr>
    <w:tblStylePr w:type="band1Horz">
      <w:tblPr/>
      <w:tcPr>
        <w:tcBorders>
          <w:insideH w:val="nil"/>
          <w:insideV w:val="nil"/>
        </w:tcBorders>
        <w:shd w:val="clear" w:color="auto" w:fill="DBED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E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E92" w:themeFill="accent1"/>
      </w:tcPr>
    </w:tblStylePr>
    <w:tblStylePr w:type="lastCol">
      <w:rPr>
        <w:b/>
        <w:bCs/>
        <w:color w:val="FFFFFF" w:themeColor="background1"/>
      </w:rPr>
      <w:tblPr/>
      <w:tcPr>
        <w:tcBorders>
          <w:left w:val="nil"/>
          <w:right w:val="nil"/>
          <w:insideH w:val="nil"/>
          <w:insideV w:val="nil"/>
        </w:tcBorders>
        <w:shd w:val="clear" w:color="auto" w:fill="17AE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2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A23F" w:themeFill="accent2"/>
      </w:tcPr>
    </w:tblStylePr>
    <w:tblStylePr w:type="lastCol">
      <w:rPr>
        <w:b/>
        <w:bCs/>
        <w:color w:val="FFFFFF" w:themeColor="background1"/>
      </w:rPr>
      <w:tblPr/>
      <w:tcPr>
        <w:tcBorders>
          <w:left w:val="nil"/>
          <w:right w:val="nil"/>
          <w:insideH w:val="nil"/>
          <w:insideV w:val="nil"/>
        </w:tcBorders>
        <w:shd w:val="clear" w:color="auto" w:fill="F7A2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7E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7E84" w:themeFill="accent3"/>
      </w:tcPr>
    </w:tblStylePr>
    <w:tblStylePr w:type="lastCol">
      <w:rPr>
        <w:b/>
        <w:bCs/>
        <w:color w:val="FFFFFF" w:themeColor="background1"/>
      </w:rPr>
      <w:tblPr/>
      <w:tcPr>
        <w:tcBorders>
          <w:left w:val="nil"/>
          <w:right w:val="nil"/>
          <w:insideH w:val="nil"/>
          <w:insideV w:val="nil"/>
        </w:tcBorders>
        <w:shd w:val="clear" w:color="auto" w:fill="6F7E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8D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8DBB" w:themeFill="accent4"/>
      </w:tcPr>
    </w:tblStylePr>
    <w:tblStylePr w:type="lastCol">
      <w:rPr>
        <w:b/>
        <w:bCs/>
        <w:color w:val="FFFFFF" w:themeColor="background1"/>
      </w:rPr>
      <w:tblPr/>
      <w:tcPr>
        <w:tcBorders>
          <w:left w:val="nil"/>
          <w:right w:val="nil"/>
          <w:insideH w:val="nil"/>
          <w:insideV w:val="nil"/>
        </w:tcBorders>
        <w:shd w:val="clear" w:color="auto" w:fill="178D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58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584E" w:themeFill="accent5"/>
      </w:tcPr>
    </w:tblStylePr>
    <w:tblStylePr w:type="lastCol">
      <w:rPr>
        <w:b/>
        <w:bCs/>
        <w:color w:val="FFFFFF" w:themeColor="background1"/>
      </w:rPr>
      <w:tblPr/>
      <w:tcPr>
        <w:tcBorders>
          <w:left w:val="nil"/>
          <w:right w:val="nil"/>
          <w:insideH w:val="nil"/>
          <w:insideV w:val="nil"/>
        </w:tcBorders>
        <w:shd w:val="clear" w:color="auto" w:fill="E358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B3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B344" w:themeFill="accent6"/>
      </w:tcPr>
    </w:tblStylePr>
    <w:tblStylePr w:type="lastCol">
      <w:rPr>
        <w:b/>
        <w:bCs/>
        <w:color w:val="FFFFFF" w:themeColor="background1"/>
      </w:rPr>
      <w:tblPr/>
      <w:tcPr>
        <w:tcBorders>
          <w:left w:val="nil"/>
          <w:right w:val="nil"/>
          <w:insideH w:val="nil"/>
          <w:insideV w:val="nil"/>
        </w:tcBorders>
        <w:shd w:val="clear" w:color="auto" w:fill="6FB3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D5E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262626" w:themeColor="text1" w:themeTint="D9"/>
      <w:sz w:val="24"/>
      <w:szCs w:val="24"/>
    </w:rPr>
  </w:style>
  <w:style w:type="character" w:customStyle="1" w:styleId="MessageHeaderChar">
    <w:name w:val="Message Header Char"/>
    <w:basedOn w:val="DefaultParagraphFont"/>
    <w:link w:val="MessageHeader"/>
    <w:uiPriority w:val="99"/>
    <w:semiHidden/>
    <w:rsid w:val="00CD5E29"/>
    <w:rPr>
      <w:rFonts w:asciiTheme="majorHAnsi" w:eastAsiaTheme="majorEastAsia" w:hAnsiTheme="majorHAnsi" w:cstheme="majorBidi"/>
      <w:color w:val="262626" w:themeColor="text1" w:themeTint="D9"/>
      <w:sz w:val="24"/>
      <w:szCs w:val="24"/>
      <w:shd w:val="pct20" w:color="auto" w:fill="auto"/>
    </w:rPr>
  </w:style>
  <w:style w:type="paragraph" w:styleId="NormalWeb">
    <w:name w:val="Normal (Web)"/>
    <w:basedOn w:val="Normal"/>
    <w:uiPriority w:val="99"/>
    <w:semiHidden/>
    <w:unhideWhenUsed/>
    <w:rsid w:val="002C2563"/>
    <w:rPr>
      <w:rFonts w:ascii="Times New Roman" w:hAnsi="Times New Roman" w:cs="Times New Roman"/>
      <w:sz w:val="24"/>
      <w:szCs w:val="24"/>
    </w:rPr>
  </w:style>
  <w:style w:type="paragraph" w:styleId="NormalIndent">
    <w:name w:val="Normal Indent"/>
    <w:basedOn w:val="Normal"/>
    <w:uiPriority w:val="99"/>
    <w:semiHidden/>
    <w:unhideWhenUsed/>
    <w:rsid w:val="002C2563"/>
    <w:pPr>
      <w:ind w:left="720"/>
    </w:pPr>
  </w:style>
  <w:style w:type="paragraph" w:styleId="NoteHeading">
    <w:name w:val="Note Heading"/>
    <w:basedOn w:val="Normal"/>
    <w:next w:val="Normal"/>
    <w:link w:val="NoteHeadingChar"/>
    <w:uiPriority w:val="99"/>
    <w:semiHidden/>
    <w:unhideWhenUsed/>
    <w:rsid w:val="002C2563"/>
    <w:pPr>
      <w:spacing w:after="0" w:line="240" w:lineRule="auto"/>
    </w:pPr>
  </w:style>
  <w:style w:type="character" w:customStyle="1" w:styleId="NoteHeadingChar">
    <w:name w:val="Note Heading Char"/>
    <w:basedOn w:val="DefaultParagraphFont"/>
    <w:link w:val="NoteHeading"/>
    <w:uiPriority w:val="99"/>
    <w:semiHidden/>
    <w:rsid w:val="002C2563"/>
  </w:style>
  <w:style w:type="character" w:styleId="PageNumber">
    <w:name w:val="page number"/>
    <w:basedOn w:val="DefaultParagraphFont"/>
    <w:uiPriority w:val="99"/>
    <w:semiHidden/>
    <w:unhideWhenUsed/>
    <w:rsid w:val="002C2563"/>
  </w:style>
  <w:style w:type="table" w:styleId="PlainTable1">
    <w:name w:val="Plain Table 1"/>
    <w:basedOn w:val="TableNormal"/>
    <w:uiPriority w:val="40"/>
    <w:rsid w:val="002C25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2C25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2C256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3D0FBD"/>
    <w:tblPr>
      <w:tblStyleRowBandSize w:val="1"/>
      <w:tblStyleColBandSize w:val="1"/>
      <w:tblCellMar>
        <w:top w:w="1008" w:type="dxa"/>
        <w:left w:w="360" w:type="dxa"/>
        <w:right w:w="0" w:type="dxa"/>
      </w:tblCellMar>
    </w:tblPr>
    <w:tblStylePr w:type="firstRow">
      <w:rPr>
        <w:b w:val="0"/>
        <w:bCs/>
        <w:i w:val="0"/>
      </w:rPr>
    </w:tblStylePr>
    <w:tblStylePr w:type="lastRow">
      <w:rPr>
        <w:b w:val="0"/>
        <w:bCs/>
        <w:i w:val="0"/>
      </w:rPr>
    </w:tblStylePr>
    <w:tblStylePr w:type="firstCol">
      <w:rPr>
        <w:b w:val="0"/>
        <w:bCs/>
        <w:i w:val="0"/>
      </w:rPr>
    </w:tblStylePr>
    <w:tblStylePr w:type="lastCol">
      <w:rPr>
        <w:b w:val="0"/>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2C256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2563"/>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C2563"/>
    <w:rPr>
      <w:rFonts w:ascii="Consolas" w:hAnsi="Consolas"/>
      <w:szCs w:val="21"/>
    </w:rPr>
  </w:style>
  <w:style w:type="paragraph" w:styleId="Quote">
    <w:name w:val="Quote"/>
    <w:basedOn w:val="Normal"/>
    <w:next w:val="Normal"/>
    <w:link w:val="QuoteChar"/>
    <w:uiPriority w:val="29"/>
    <w:semiHidden/>
    <w:unhideWhenUsed/>
    <w:qFormat/>
    <w:rsid w:val="002C256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C2563"/>
    <w:rPr>
      <w:i/>
      <w:iCs/>
      <w:color w:val="404040" w:themeColor="text1" w:themeTint="BF"/>
    </w:rPr>
  </w:style>
  <w:style w:type="character" w:styleId="Strong">
    <w:name w:val="Strong"/>
    <w:basedOn w:val="DefaultParagraphFont"/>
    <w:uiPriority w:val="22"/>
    <w:semiHidden/>
    <w:unhideWhenUsed/>
    <w:qFormat/>
    <w:rsid w:val="002C2563"/>
    <w:rPr>
      <w:b/>
      <w:bCs/>
    </w:rPr>
  </w:style>
  <w:style w:type="paragraph" w:styleId="Subtitle">
    <w:name w:val="Subtitle"/>
    <w:basedOn w:val="Normal"/>
    <w:next w:val="Normal"/>
    <w:link w:val="SubtitleChar"/>
    <w:uiPriority w:val="11"/>
    <w:semiHidden/>
    <w:unhideWhenUsed/>
    <w:qFormat/>
    <w:rsid w:val="002C256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2C2563"/>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2C2563"/>
    <w:rPr>
      <w:i/>
      <w:iCs/>
      <w:color w:val="404040" w:themeColor="text1" w:themeTint="BF"/>
    </w:rPr>
  </w:style>
  <w:style w:type="character" w:styleId="SubtleReference">
    <w:name w:val="Subtle Reference"/>
    <w:basedOn w:val="DefaultParagraphFont"/>
    <w:uiPriority w:val="31"/>
    <w:semiHidden/>
    <w:unhideWhenUsed/>
    <w:qFormat/>
    <w:rsid w:val="002C2563"/>
    <w:rPr>
      <w:smallCaps/>
      <w:color w:val="5A5A5A" w:themeColor="text1" w:themeTint="A5"/>
    </w:rPr>
  </w:style>
  <w:style w:type="table" w:styleId="Table3Deffects1">
    <w:name w:val="Table 3D effects 1"/>
    <w:basedOn w:val="TableNormal"/>
    <w:uiPriority w:val="99"/>
    <w:semiHidden/>
    <w:unhideWhenUsed/>
    <w:rsid w:val="002C256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256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256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25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256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25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256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256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256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256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256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256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256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25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256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C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256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256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256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256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256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2C25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25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25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256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256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25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25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2563"/>
    <w:pPr>
      <w:spacing w:after="0"/>
      <w:ind w:left="220" w:hanging="220"/>
    </w:pPr>
  </w:style>
  <w:style w:type="paragraph" w:styleId="TableofFigures">
    <w:name w:val="table of figures"/>
    <w:basedOn w:val="Normal"/>
    <w:next w:val="Normal"/>
    <w:uiPriority w:val="99"/>
    <w:semiHidden/>
    <w:unhideWhenUsed/>
    <w:rsid w:val="002C2563"/>
    <w:pPr>
      <w:spacing w:after="0"/>
    </w:pPr>
  </w:style>
  <w:style w:type="table" w:styleId="TableProfessional">
    <w:name w:val="Table Professional"/>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256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25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25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25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256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256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256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nhideWhenUsed/>
    <w:qFormat/>
    <w:rsid w:val="00B9569D"/>
    <w:pPr>
      <w:spacing w:after="0" w:line="216" w:lineRule="auto"/>
    </w:pPr>
    <w:rPr>
      <w:rFonts w:asciiTheme="majorHAnsi" w:eastAsiaTheme="majorEastAsia" w:hAnsiTheme="majorHAnsi" w:cstheme="majorBidi"/>
      <w:color w:val="0B5748" w:themeColor="accent1" w:themeShade="80"/>
      <w:sz w:val="28"/>
      <w:szCs w:val="56"/>
    </w:rPr>
  </w:style>
  <w:style w:type="character" w:customStyle="1" w:styleId="TitleChar">
    <w:name w:val="Title Char"/>
    <w:basedOn w:val="DefaultParagraphFont"/>
    <w:link w:val="Title"/>
    <w:rsid w:val="00343FBB"/>
    <w:rPr>
      <w:rFonts w:asciiTheme="majorHAnsi" w:eastAsiaTheme="majorEastAsia" w:hAnsiTheme="majorHAnsi" w:cstheme="majorBidi"/>
      <w:color w:val="0B5748" w:themeColor="accent1" w:themeShade="80"/>
      <w:sz w:val="28"/>
      <w:szCs w:val="56"/>
    </w:rPr>
  </w:style>
  <w:style w:type="paragraph" w:styleId="TOAHeading">
    <w:name w:val="toa heading"/>
    <w:basedOn w:val="Normal"/>
    <w:next w:val="Normal"/>
    <w:uiPriority w:val="99"/>
    <w:semiHidden/>
    <w:unhideWhenUsed/>
    <w:rsid w:val="002C256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2563"/>
    <w:pPr>
      <w:spacing w:after="100"/>
    </w:pPr>
  </w:style>
  <w:style w:type="paragraph" w:styleId="TOC2">
    <w:name w:val="toc 2"/>
    <w:basedOn w:val="Normal"/>
    <w:next w:val="Normal"/>
    <w:autoRedefine/>
    <w:uiPriority w:val="39"/>
    <w:semiHidden/>
    <w:unhideWhenUsed/>
    <w:rsid w:val="002C2563"/>
    <w:pPr>
      <w:spacing w:after="100"/>
      <w:ind w:left="220"/>
    </w:pPr>
  </w:style>
  <w:style w:type="paragraph" w:styleId="TOC3">
    <w:name w:val="toc 3"/>
    <w:basedOn w:val="Normal"/>
    <w:next w:val="Normal"/>
    <w:autoRedefine/>
    <w:uiPriority w:val="39"/>
    <w:semiHidden/>
    <w:unhideWhenUsed/>
    <w:rsid w:val="002C2563"/>
    <w:pPr>
      <w:spacing w:after="100"/>
      <w:ind w:left="440"/>
    </w:pPr>
  </w:style>
  <w:style w:type="paragraph" w:styleId="TOC4">
    <w:name w:val="toc 4"/>
    <w:basedOn w:val="Normal"/>
    <w:next w:val="Normal"/>
    <w:autoRedefine/>
    <w:uiPriority w:val="39"/>
    <w:semiHidden/>
    <w:unhideWhenUsed/>
    <w:rsid w:val="002C2563"/>
    <w:pPr>
      <w:spacing w:after="100"/>
      <w:ind w:left="660"/>
    </w:pPr>
  </w:style>
  <w:style w:type="paragraph" w:styleId="TOC5">
    <w:name w:val="toc 5"/>
    <w:basedOn w:val="Normal"/>
    <w:next w:val="Normal"/>
    <w:autoRedefine/>
    <w:uiPriority w:val="39"/>
    <w:semiHidden/>
    <w:unhideWhenUsed/>
    <w:rsid w:val="002C2563"/>
    <w:pPr>
      <w:spacing w:after="100"/>
      <w:ind w:left="880"/>
    </w:pPr>
  </w:style>
  <w:style w:type="paragraph" w:styleId="TOC6">
    <w:name w:val="toc 6"/>
    <w:basedOn w:val="Normal"/>
    <w:next w:val="Normal"/>
    <w:autoRedefine/>
    <w:uiPriority w:val="39"/>
    <w:semiHidden/>
    <w:unhideWhenUsed/>
    <w:rsid w:val="002C2563"/>
    <w:pPr>
      <w:spacing w:after="100"/>
      <w:ind w:left="1100"/>
    </w:pPr>
  </w:style>
  <w:style w:type="paragraph" w:styleId="TOC7">
    <w:name w:val="toc 7"/>
    <w:basedOn w:val="Normal"/>
    <w:next w:val="Normal"/>
    <w:autoRedefine/>
    <w:uiPriority w:val="39"/>
    <w:semiHidden/>
    <w:unhideWhenUsed/>
    <w:rsid w:val="002C2563"/>
    <w:pPr>
      <w:spacing w:after="100"/>
      <w:ind w:left="1320"/>
    </w:pPr>
  </w:style>
  <w:style w:type="paragraph" w:styleId="TOC8">
    <w:name w:val="toc 8"/>
    <w:basedOn w:val="Normal"/>
    <w:next w:val="Normal"/>
    <w:autoRedefine/>
    <w:uiPriority w:val="39"/>
    <w:semiHidden/>
    <w:unhideWhenUsed/>
    <w:rsid w:val="002C2563"/>
    <w:pPr>
      <w:spacing w:after="100"/>
      <w:ind w:left="1540"/>
    </w:pPr>
  </w:style>
  <w:style w:type="paragraph" w:styleId="TOC9">
    <w:name w:val="toc 9"/>
    <w:basedOn w:val="Normal"/>
    <w:next w:val="Normal"/>
    <w:autoRedefine/>
    <w:uiPriority w:val="39"/>
    <w:semiHidden/>
    <w:unhideWhenUsed/>
    <w:rsid w:val="002C2563"/>
    <w:pPr>
      <w:spacing w:after="100"/>
      <w:ind w:left="1760"/>
    </w:pPr>
  </w:style>
  <w:style w:type="paragraph" w:styleId="TOCHeading">
    <w:name w:val="TOC Heading"/>
    <w:basedOn w:val="Heading1"/>
    <w:next w:val="Normal"/>
    <w:uiPriority w:val="39"/>
    <w:semiHidden/>
    <w:unhideWhenUsed/>
    <w:qFormat/>
    <w:rsid w:val="002C2563"/>
    <w:pPr>
      <w:outlineLvl w:val="9"/>
    </w:pPr>
  </w:style>
  <w:style w:type="paragraph" w:styleId="Salutation">
    <w:name w:val="Salutation"/>
    <w:basedOn w:val="Normal"/>
    <w:next w:val="Normal"/>
    <w:link w:val="SalutationChar"/>
    <w:uiPriority w:val="4"/>
    <w:qFormat/>
    <w:rsid w:val="00156EF1"/>
  </w:style>
  <w:style w:type="character" w:customStyle="1" w:styleId="SalutationChar">
    <w:name w:val="Salutation Char"/>
    <w:basedOn w:val="DefaultParagraphFont"/>
    <w:link w:val="Salutation"/>
    <w:uiPriority w:val="4"/>
    <w:rsid w:val="00156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t\AppData\Local\Packages\Microsoft.Office.Desktop_8wekyb3d8bbwe\LocalCache\Roaming\Microsoft\Templates\Business%20letter%20(Sales%20Stripe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0FD726FD2324FC0B9EC5A602CCAA295"/>
        <w:category>
          <w:name w:val="General"/>
          <w:gallery w:val="placeholder"/>
        </w:category>
        <w:types>
          <w:type w:val="bbPlcHdr"/>
        </w:types>
        <w:behaviors>
          <w:behavior w:val="content"/>
        </w:behaviors>
        <w:guid w:val="{F0E8F3F7-1A77-4409-A045-44CDC2028FC8}"/>
      </w:docPartPr>
      <w:docPartBody>
        <w:p w:rsidR="00B95B6B" w:rsidRDefault="00CA0C3D">
          <w:pPr>
            <w:pStyle w:val="80FD726FD2324FC0B9EC5A602CCAA295"/>
          </w:pPr>
          <w:r w:rsidRPr="006F1118">
            <w:t>Recipient Name</w:t>
          </w:r>
        </w:p>
      </w:docPartBody>
    </w:docPart>
    <w:docPart>
      <w:docPartPr>
        <w:name w:val="585BF8EF0DAA4D4E80A940B0590B084F"/>
        <w:category>
          <w:name w:val="General"/>
          <w:gallery w:val="placeholder"/>
        </w:category>
        <w:types>
          <w:type w:val="bbPlcHdr"/>
        </w:types>
        <w:behaviors>
          <w:behavior w:val="content"/>
        </w:behaviors>
        <w:guid w:val="{63A5C86F-51EE-4347-8D18-A53790C5E48B}"/>
      </w:docPartPr>
      <w:docPartBody>
        <w:p w:rsidR="00B95B6B" w:rsidRDefault="00CA0C3D">
          <w:pPr>
            <w:pStyle w:val="585BF8EF0DAA4D4E80A940B0590B084F"/>
          </w:pPr>
          <w:r w:rsidRPr="006F1118">
            <w:t>Recipient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B6B"/>
    <w:rsid w:val="00B95B6B"/>
    <w:rsid w:val="00CA0C3D"/>
    <w:rsid w:val="00DF0CB8"/>
    <w:rsid w:val="00FE2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FD726FD2324FC0B9EC5A602CCAA295">
    <w:name w:val="80FD726FD2324FC0B9EC5A602CCAA295"/>
  </w:style>
  <w:style w:type="paragraph" w:customStyle="1" w:styleId="585BF8EF0DAA4D4E80A940B0590B084F">
    <w:name w:val="585BF8EF0DAA4D4E80A940B0590B08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3AD987-CCAD-4DA2-9B51-BFF19EE1B31E}">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02D4AA10-B996-4440-A590-FA694B5991D1}">
  <ds:schemaRefs>
    <ds:schemaRef ds:uri="http://schemas.microsoft.com/sharepoint/v3/contenttype/forms"/>
  </ds:schemaRefs>
</ds:datastoreItem>
</file>

<file path=customXml/itemProps3.xml><?xml version="1.0" encoding="utf-8"?>
<ds:datastoreItem xmlns:ds="http://schemas.openxmlformats.org/officeDocument/2006/customXml" ds:itemID="{129594C3-2117-4A2C-8C99-B55F5FA1B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Business letter (Sales Stripes design).dotx</Template>
  <TotalTime>2</TotalTime>
  <Pages>2</Pages>
  <Words>254</Words>
  <Characters>1452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bobt</dc:creator>
  <cp:keywords>Melanie Loyzim</cp:keywords>
  <cp:lastModifiedBy>Paye, Laura</cp:lastModifiedBy>
  <cp:revision>2</cp:revision>
  <dcterms:created xsi:type="dcterms:W3CDTF">2024-04-09T17:31:00Z</dcterms:created>
  <dcterms:modified xsi:type="dcterms:W3CDTF">2024-04-09T17:31:00Z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